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0E3" w:rsidRPr="00147DAC" w:rsidRDefault="00147DAC" w:rsidP="00147DAC">
      <w:pPr>
        <w:spacing w:after="0" w:line="360" w:lineRule="auto"/>
        <w:jc w:val="center"/>
        <w:outlineLvl w:val="4"/>
        <w:rPr>
          <w:rFonts w:ascii="Times New Roman" w:eastAsia="Microsoft JhengHei UI" w:hAnsi="Times New Roman" w:cs="Times New Roman"/>
          <w:b/>
          <w:caps/>
          <w:sz w:val="28"/>
          <w:szCs w:val="28"/>
          <w:lang w:eastAsia="pl-PL"/>
        </w:rPr>
      </w:pPr>
      <w:r w:rsidRPr="00147DAC">
        <w:rPr>
          <w:rFonts w:ascii="Times New Roman" w:eastAsia="Microsoft JhengHei UI" w:hAnsi="Times New Roman" w:cs="Times New Roman"/>
          <w:b/>
          <w:sz w:val="28"/>
          <w:szCs w:val="28"/>
          <w:lang w:eastAsia="pl-PL"/>
        </w:rPr>
        <w:t xml:space="preserve">PROCEDURY </w:t>
      </w:r>
      <w:r w:rsidRPr="00F116A2">
        <w:rPr>
          <w:rFonts w:ascii="Times New Roman" w:eastAsia="Microsoft JhengHei UI" w:hAnsi="Times New Roman" w:cs="Times New Roman"/>
          <w:b/>
          <w:sz w:val="28"/>
          <w:szCs w:val="28"/>
          <w:lang w:eastAsia="pl-PL"/>
        </w:rPr>
        <w:t>PRACY ZDALNEJ I NAUCZANIA ZDALNEGO</w:t>
      </w:r>
      <w:r w:rsidRPr="00147DAC">
        <w:rPr>
          <w:rFonts w:ascii="Times New Roman" w:eastAsia="Microsoft JhengHei UI" w:hAnsi="Times New Roman" w:cs="Times New Roman"/>
          <w:b/>
          <w:sz w:val="28"/>
          <w:szCs w:val="28"/>
          <w:lang w:eastAsia="pl-PL"/>
        </w:rPr>
        <w:br/>
        <w:t>W OKRESIE PANDEMII COVID-19 NA TERENIE</w:t>
      </w:r>
    </w:p>
    <w:p w:rsidR="00CF20E3" w:rsidRPr="00147DAC" w:rsidRDefault="00147DAC" w:rsidP="00147DAC">
      <w:pPr>
        <w:spacing w:after="0" w:line="360" w:lineRule="auto"/>
        <w:jc w:val="center"/>
        <w:rPr>
          <w:rFonts w:ascii="Times New Roman" w:eastAsia="Microsoft JhengHei UI" w:hAnsi="Times New Roman" w:cs="Times New Roman"/>
          <w:b/>
          <w:sz w:val="28"/>
          <w:szCs w:val="28"/>
        </w:rPr>
      </w:pPr>
      <w:r w:rsidRPr="00147DAC">
        <w:rPr>
          <w:rFonts w:ascii="Times New Roman" w:eastAsia="Microsoft JhengHei UI" w:hAnsi="Times New Roman" w:cs="Times New Roman"/>
          <w:b/>
          <w:sz w:val="28"/>
          <w:szCs w:val="28"/>
        </w:rPr>
        <w:t>GMINNEGO ZESPOŁU SZKÓŁ W DOBIEGNIEWIE</w:t>
      </w:r>
    </w:p>
    <w:p w:rsidR="00CF20E3" w:rsidRPr="00147DAC" w:rsidRDefault="00147DAC" w:rsidP="00147DAC">
      <w:pPr>
        <w:spacing w:after="0" w:line="360" w:lineRule="auto"/>
        <w:jc w:val="center"/>
        <w:rPr>
          <w:rFonts w:ascii="Times New Roman" w:eastAsia="Microsoft JhengHei UI" w:hAnsi="Times New Roman" w:cs="Times New Roman"/>
          <w:b/>
          <w:sz w:val="28"/>
          <w:szCs w:val="28"/>
        </w:rPr>
      </w:pPr>
      <w:r w:rsidRPr="00147DAC">
        <w:rPr>
          <w:rFonts w:ascii="Times New Roman" w:eastAsia="Microsoft JhengHei UI" w:hAnsi="Times New Roman" w:cs="Times New Roman"/>
          <w:b/>
          <w:sz w:val="28"/>
          <w:szCs w:val="28"/>
        </w:rPr>
        <w:t>W ROKU SZKOLNYM 2020/21</w:t>
      </w:r>
    </w:p>
    <w:p w:rsidR="00CF20E3" w:rsidRPr="007A7535" w:rsidRDefault="00CF20E3" w:rsidP="007A7535">
      <w:pPr>
        <w:spacing w:after="0" w:line="240" w:lineRule="auto"/>
        <w:jc w:val="center"/>
        <w:rPr>
          <w:rFonts w:ascii="Times New Roman" w:hAnsi="Times New Roman" w:cs="Times New Roman"/>
          <w:b/>
          <w:sz w:val="24"/>
          <w:szCs w:val="24"/>
        </w:rPr>
      </w:pPr>
    </w:p>
    <w:p w:rsidR="00CF20E3" w:rsidRPr="007A7535" w:rsidRDefault="00CF20E3" w:rsidP="007A7535">
      <w:pPr>
        <w:spacing w:after="0" w:line="240" w:lineRule="auto"/>
        <w:rPr>
          <w:rFonts w:ascii="Times New Roman" w:hAnsi="Times New Roman" w:cs="Times New Roman"/>
          <w:b/>
          <w:bCs/>
          <w:sz w:val="24"/>
          <w:szCs w:val="24"/>
        </w:rPr>
      </w:pPr>
    </w:p>
    <w:p w:rsidR="00CF20E3" w:rsidRPr="007A7535" w:rsidRDefault="00F04378" w:rsidP="007A7535">
      <w:pPr>
        <w:spacing w:after="0" w:line="240" w:lineRule="auto"/>
        <w:rPr>
          <w:rFonts w:ascii="Times New Roman" w:hAnsi="Times New Roman" w:cs="Times New Roman"/>
          <w:b/>
          <w:bCs/>
          <w:sz w:val="24"/>
          <w:szCs w:val="24"/>
        </w:rPr>
      </w:pPr>
      <w:r w:rsidRPr="007A7535">
        <w:rPr>
          <w:rFonts w:ascii="Times New Roman" w:hAnsi="Times New Roman" w:cs="Times New Roman"/>
          <w:b/>
          <w:bCs/>
          <w:sz w:val="24"/>
          <w:szCs w:val="24"/>
        </w:rPr>
        <w:t>Na podstawie przepisów:</w:t>
      </w:r>
    </w:p>
    <w:p w:rsidR="00CF20E3" w:rsidRPr="007A7535" w:rsidRDefault="00CF20E3" w:rsidP="007A7535">
      <w:pPr>
        <w:spacing w:after="0" w:line="240" w:lineRule="auto"/>
        <w:rPr>
          <w:rFonts w:ascii="Times New Roman" w:hAnsi="Times New Roman" w:cs="Times New Roman"/>
          <w:sz w:val="24"/>
          <w:szCs w:val="24"/>
        </w:rPr>
      </w:pPr>
    </w:p>
    <w:p w:rsidR="00CF20E3" w:rsidRPr="007A7535" w:rsidRDefault="00F04378" w:rsidP="007A7535">
      <w:pPr>
        <w:pStyle w:val="Akapitzlist"/>
        <w:numPr>
          <w:ilvl w:val="0"/>
          <w:numId w:val="1"/>
        </w:numPr>
        <w:spacing w:after="0" w:line="240" w:lineRule="auto"/>
        <w:jc w:val="both"/>
        <w:rPr>
          <w:rFonts w:ascii="Times New Roman" w:hAnsi="Times New Roman" w:cs="Times New Roman"/>
          <w:sz w:val="24"/>
          <w:szCs w:val="24"/>
        </w:rPr>
      </w:pPr>
      <w:r w:rsidRPr="007A7535">
        <w:rPr>
          <w:rFonts w:ascii="Times New Roman" w:hAnsi="Times New Roman" w:cs="Times New Roman"/>
          <w:sz w:val="24"/>
          <w:szCs w:val="24"/>
        </w:rPr>
        <w:t>Ustawy z dnia 14 grudnia 2016 r. Prawo oświatowe (Dz.U. z 11.01.2017 r. poz. 59),</w:t>
      </w:r>
    </w:p>
    <w:p w:rsidR="00CF20E3" w:rsidRPr="007A7535" w:rsidRDefault="00F04378" w:rsidP="007A7535">
      <w:pPr>
        <w:pStyle w:val="Akapitzlist"/>
        <w:numPr>
          <w:ilvl w:val="0"/>
          <w:numId w:val="1"/>
        </w:numPr>
        <w:spacing w:after="0" w:line="240" w:lineRule="auto"/>
        <w:jc w:val="both"/>
        <w:rPr>
          <w:rFonts w:ascii="Times New Roman" w:hAnsi="Times New Roman" w:cs="Times New Roman"/>
          <w:sz w:val="24"/>
          <w:szCs w:val="24"/>
        </w:rPr>
      </w:pPr>
      <w:r w:rsidRPr="007A7535">
        <w:rPr>
          <w:rFonts w:ascii="Times New Roman" w:hAnsi="Times New Roman" w:cs="Times New Roman"/>
          <w:sz w:val="24"/>
          <w:szCs w:val="24"/>
        </w:rPr>
        <w:t>Ustawy z dnia 7 września 1991r. o systemie oświaty (Dz. U. z 2019 r. poz. 1481, 1818 i 2197),</w:t>
      </w:r>
    </w:p>
    <w:p w:rsidR="00CF20E3" w:rsidRPr="007A7535" w:rsidRDefault="00F04378" w:rsidP="007A7535">
      <w:pPr>
        <w:pStyle w:val="Akapitzlist"/>
        <w:numPr>
          <w:ilvl w:val="0"/>
          <w:numId w:val="1"/>
        </w:numPr>
        <w:spacing w:after="0" w:line="240" w:lineRule="auto"/>
        <w:jc w:val="both"/>
        <w:rPr>
          <w:rFonts w:ascii="Times New Roman" w:hAnsi="Times New Roman" w:cs="Times New Roman"/>
          <w:sz w:val="24"/>
          <w:szCs w:val="24"/>
        </w:rPr>
      </w:pPr>
      <w:r w:rsidRPr="007A7535">
        <w:rPr>
          <w:rFonts w:ascii="Times New Roman" w:hAnsi="Times New Roman" w:cs="Times New Roman"/>
          <w:sz w:val="24"/>
          <w:szCs w:val="24"/>
        </w:rPr>
        <w:t>Rozporządzenia MEN z dnia 31 grudnia 2002 r. w spr</w:t>
      </w:r>
      <w:r w:rsidR="007A7535">
        <w:rPr>
          <w:rFonts w:ascii="Times New Roman" w:hAnsi="Times New Roman" w:cs="Times New Roman"/>
          <w:sz w:val="24"/>
          <w:szCs w:val="24"/>
        </w:rPr>
        <w:t>awie bezpieczeństwa i higieny w </w:t>
      </w:r>
      <w:r w:rsidRPr="007A7535">
        <w:rPr>
          <w:rFonts w:ascii="Times New Roman" w:hAnsi="Times New Roman" w:cs="Times New Roman"/>
          <w:sz w:val="24"/>
          <w:szCs w:val="24"/>
        </w:rPr>
        <w:t>publicznych i niepublicznych szkołach i placówkach</w:t>
      </w:r>
    </w:p>
    <w:p w:rsidR="00CF20E3" w:rsidRPr="007A7535" w:rsidRDefault="00F04378" w:rsidP="007A7535">
      <w:pPr>
        <w:pStyle w:val="Akapitzlist"/>
        <w:numPr>
          <w:ilvl w:val="0"/>
          <w:numId w:val="1"/>
        </w:numPr>
        <w:spacing w:after="0" w:line="240" w:lineRule="auto"/>
        <w:jc w:val="both"/>
        <w:rPr>
          <w:rFonts w:ascii="Times New Roman" w:hAnsi="Times New Roman" w:cs="Times New Roman"/>
          <w:sz w:val="24"/>
          <w:szCs w:val="24"/>
        </w:rPr>
      </w:pPr>
      <w:r w:rsidRPr="007A7535">
        <w:rPr>
          <w:rFonts w:ascii="Times New Roman" w:hAnsi="Times New Roman" w:cs="Times New Roman"/>
          <w:sz w:val="24"/>
          <w:szCs w:val="24"/>
        </w:rPr>
        <w:t>Rozporządzenia MEN z dnia 12 sierpnia 2020 r. zmieniające rozporządzenie w sprawie bezpieczeństwa i higieny w publicznych i niepublicznych szkołachi placówkach</w:t>
      </w:r>
    </w:p>
    <w:p w:rsidR="00CF20E3" w:rsidRPr="007A7535" w:rsidRDefault="00F04378" w:rsidP="007A7535">
      <w:pPr>
        <w:pStyle w:val="Akapitzlist"/>
        <w:numPr>
          <w:ilvl w:val="0"/>
          <w:numId w:val="1"/>
        </w:numPr>
        <w:spacing w:after="0" w:line="240" w:lineRule="auto"/>
        <w:jc w:val="both"/>
        <w:rPr>
          <w:rFonts w:ascii="Times New Roman" w:hAnsi="Times New Roman" w:cs="Times New Roman"/>
          <w:sz w:val="24"/>
          <w:szCs w:val="24"/>
        </w:rPr>
      </w:pPr>
      <w:r w:rsidRPr="007A7535">
        <w:rPr>
          <w:rFonts w:ascii="Times New Roman" w:hAnsi="Times New Roman" w:cs="Times New Roman"/>
          <w:sz w:val="24"/>
          <w:szCs w:val="24"/>
        </w:rPr>
        <w:t xml:space="preserve">Rozporządzenia MEN z dnia 12 sierpnia 2020 r. w sprawie czasowego ograniczenia </w:t>
      </w:r>
      <w:r w:rsidR="007A7535">
        <w:rPr>
          <w:rFonts w:ascii="Times New Roman" w:hAnsi="Times New Roman" w:cs="Times New Roman"/>
          <w:sz w:val="24"/>
          <w:szCs w:val="24"/>
        </w:rPr>
        <w:t>i </w:t>
      </w:r>
      <w:r w:rsidRPr="007A7535">
        <w:rPr>
          <w:rFonts w:ascii="Times New Roman" w:hAnsi="Times New Roman" w:cs="Times New Roman"/>
          <w:sz w:val="24"/>
          <w:szCs w:val="24"/>
        </w:rPr>
        <w:t>funkcjonowania jednostek systemu oświaty w związku z zapobieganiem, przeciwdziałaniem i zwalczaniem COVID - 19</w:t>
      </w:r>
    </w:p>
    <w:p w:rsidR="00CF20E3" w:rsidRPr="007A7535" w:rsidRDefault="00F04378" w:rsidP="007A7535">
      <w:pPr>
        <w:pStyle w:val="Akapitzlist"/>
        <w:numPr>
          <w:ilvl w:val="0"/>
          <w:numId w:val="1"/>
        </w:numPr>
        <w:spacing w:after="0" w:line="240" w:lineRule="auto"/>
        <w:jc w:val="both"/>
        <w:rPr>
          <w:rFonts w:ascii="Times New Roman" w:hAnsi="Times New Roman" w:cs="Times New Roman"/>
          <w:sz w:val="24"/>
          <w:szCs w:val="24"/>
        </w:rPr>
      </w:pPr>
      <w:r w:rsidRPr="007A7535">
        <w:rPr>
          <w:rFonts w:ascii="Times New Roman" w:hAnsi="Times New Roman" w:cs="Times New Roman"/>
          <w:sz w:val="24"/>
          <w:szCs w:val="24"/>
        </w:rPr>
        <w:t xml:space="preserve">Rozporządzenia MEN z dnia 12 sierpnia 2020 r.  Zmieniające rozporządzenie w sprawie rodzajów innych form wychowania przedszkolnego, warunków tworzenia </w:t>
      </w:r>
      <w:r w:rsidR="007A7535">
        <w:rPr>
          <w:rFonts w:ascii="Times New Roman" w:hAnsi="Times New Roman" w:cs="Times New Roman"/>
          <w:sz w:val="24"/>
          <w:szCs w:val="24"/>
        </w:rPr>
        <w:t>i </w:t>
      </w:r>
      <w:r w:rsidRPr="007A7535">
        <w:rPr>
          <w:rFonts w:ascii="Times New Roman" w:hAnsi="Times New Roman" w:cs="Times New Roman"/>
          <w:sz w:val="24"/>
          <w:szCs w:val="24"/>
        </w:rPr>
        <w:t>organizowania tych form oraz sposobu ich działania</w:t>
      </w:r>
    </w:p>
    <w:p w:rsidR="00CF20E3" w:rsidRPr="007A7535" w:rsidRDefault="00F04378" w:rsidP="007A7535">
      <w:pPr>
        <w:pStyle w:val="Akapitzlist"/>
        <w:numPr>
          <w:ilvl w:val="0"/>
          <w:numId w:val="1"/>
        </w:numPr>
        <w:spacing w:after="0" w:line="240" w:lineRule="auto"/>
        <w:jc w:val="both"/>
        <w:rPr>
          <w:rFonts w:ascii="Times New Roman" w:hAnsi="Times New Roman" w:cs="Times New Roman"/>
          <w:sz w:val="24"/>
          <w:szCs w:val="24"/>
        </w:rPr>
      </w:pPr>
      <w:r w:rsidRPr="007A7535">
        <w:rPr>
          <w:rFonts w:ascii="Times New Roman" w:hAnsi="Times New Roman" w:cs="Times New Roman"/>
          <w:sz w:val="24"/>
          <w:szCs w:val="24"/>
        </w:rPr>
        <w:t>Statutu Szkoły Gminnego Zespołu Szkół w Dobiegniewie</w:t>
      </w:r>
    </w:p>
    <w:p w:rsidR="00CF20E3" w:rsidRPr="007A7535" w:rsidRDefault="00CF20E3" w:rsidP="007A7535">
      <w:pPr>
        <w:pStyle w:val="Akapitzlist"/>
        <w:spacing w:after="0" w:line="240" w:lineRule="auto"/>
        <w:rPr>
          <w:rFonts w:ascii="Times New Roman" w:hAnsi="Times New Roman" w:cs="Times New Roman"/>
          <w:sz w:val="24"/>
          <w:szCs w:val="24"/>
        </w:rPr>
      </w:pPr>
    </w:p>
    <w:p w:rsidR="00CF20E3" w:rsidRPr="007A7535" w:rsidRDefault="00F04378" w:rsidP="007A7535">
      <w:pPr>
        <w:spacing w:after="0" w:line="240" w:lineRule="auto"/>
        <w:ind w:left="284" w:hanging="284"/>
        <w:jc w:val="center"/>
        <w:rPr>
          <w:rFonts w:ascii="Times New Roman" w:hAnsi="Times New Roman" w:cs="Times New Roman"/>
          <w:b/>
          <w:sz w:val="24"/>
          <w:szCs w:val="24"/>
        </w:rPr>
      </w:pPr>
      <w:r w:rsidRPr="007A7535">
        <w:rPr>
          <w:rFonts w:ascii="Times New Roman" w:hAnsi="Times New Roman" w:cs="Times New Roman"/>
          <w:b/>
          <w:sz w:val="24"/>
          <w:szCs w:val="24"/>
        </w:rPr>
        <w:t>§ 1</w:t>
      </w:r>
    </w:p>
    <w:p w:rsidR="00CF20E3" w:rsidRPr="007A7535" w:rsidRDefault="00F04378" w:rsidP="007A7535">
      <w:pPr>
        <w:spacing w:after="0" w:line="240" w:lineRule="auto"/>
        <w:ind w:left="284" w:hanging="284"/>
        <w:jc w:val="center"/>
        <w:rPr>
          <w:rFonts w:ascii="Times New Roman" w:hAnsi="Times New Roman" w:cs="Times New Roman"/>
          <w:b/>
          <w:bCs/>
          <w:sz w:val="24"/>
          <w:szCs w:val="24"/>
        </w:rPr>
      </w:pPr>
      <w:r w:rsidRPr="007A7535">
        <w:rPr>
          <w:rFonts w:ascii="Times New Roman" w:hAnsi="Times New Roman" w:cs="Times New Roman"/>
          <w:b/>
          <w:bCs/>
          <w:sz w:val="24"/>
          <w:szCs w:val="24"/>
        </w:rPr>
        <w:t>Zmiana nauki na tryb zdalny</w:t>
      </w:r>
    </w:p>
    <w:p w:rsidR="00CF20E3" w:rsidRPr="007A7535" w:rsidRDefault="00CF20E3" w:rsidP="007A7535">
      <w:pPr>
        <w:pStyle w:val="Akapitzlist"/>
        <w:spacing w:after="0" w:line="240" w:lineRule="auto"/>
        <w:ind w:left="0"/>
        <w:rPr>
          <w:rFonts w:ascii="Times New Roman" w:hAnsi="Times New Roman" w:cs="Times New Roman"/>
          <w:sz w:val="24"/>
          <w:szCs w:val="24"/>
        </w:rPr>
      </w:pPr>
    </w:p>
    <w:p w:rsidR="00CF20E3" w:rsidRPr="007A7535" w:rsidRDefault="00CB4EE6" w:rsidP="007A7535">
      <w:pPr>
        <w:pStyle w:val="Akapitzlist"/>
        <w:numPr>
          <w:ilvl w:val="0"/>
          <w:numId w:val="2"/>
        </w:numPr>
        <w:spacing w:after="0" w:line="240" w:lineRule="auto"/>
        <w:ind w:left="284" w:hanging="284"/>
        <w:jc w:val="both"/>
        <w:rPr>
          <w:rFonts w:ascii="Times New Roman" w:hAnsi="Times New Roman" w:cs="Times New Roman"/>
          <w:sz w:val="24"/>
          <w:szCs w:val="24"/>
        </w:rPr>
      </w:pPr>
      <w:r w:rsidRPr="007A7535">
        <w:rPr>
          <w:rFonts w:ascii="Times New Roman" w:hAnsi="Times New Roman" w:cs="Times New Roman"/>
          <w:sz w:val="24"/>
          <w:szCs w:val="24"/>
        </w:rPr>
        <w:t>Dyrektor GZS</w:t>
      </w:r>
      <w:r w:rsidR="00F04378" w:rsidRPr="007A7535">
        <w:rPr>
          <w:rFonts w:ascii="Times New Roman" w:hAnsi="Times New Roman" w:cs="Times New Roman"/>
          <w:sz w:val="24"/>
          <w:szCs w:val="24"/>
        </w:rPr>
        <w:t xml:space="preserve"> w porozumieniu z organem prowadzącym i na podstawie pozytywnej opinii lokalnej sta</w:t>
      </w:r>
      <w:r w:rsidRPr="007A7535">
        <w:rPr>
          <w:rFonts w:ascii="Times New Roman" w:hAnsi="Times New Roman" w:cs="Times New Roman"/>
          <w:sz w:val="24"/>
          <w:szCs w:val="24"/>
        </w:rPr>
        <w:t>cji sanitarno-epidemiologicznej</w:t>
      </w:r>
      <w:r w:rsidR="00F04378" w:rsidRPr="007A7535">
        <w:rPr>
          <w:rFonts w:ascii="Times New Roman" w:hAnsi="Times New Roman" w:cs="Times New Roman"/>
          <w:sz w:val="24"/>
          <w:szCs w:val="24"/>
        </w:rPr>
        <w:t xml:space="preserve"> podejmuje decyzję o zmianie trybu nauczania na zdalny.</w:t>
      </w:r>
    </w:p>
    <w:p w:rsidR="00CF20E3" w:rsidRPr="007A7535" w:rsidRDefault="00F04378" w:rsidP="007A7535">
      <w:pPr>
        <w:pStyle w:val="Akapitzlist"/>
        <w:numPr>
          <w:ilvl w:val="0"/>
          <w:numId w:val="2"/>
        </w:numPr>
        <w:spacing w:after="0" w:line="240" w:lineRule="auto"/>
        <w:ind w:left="284" w:hanging="284"/>
        <w:jc w:val="both"/>
        <w:rPr>
          <w:rFonts w:ascii="Times New Roman" w:hAnsi="Times New Roman" w:cs="Times New Roman"/>
          <w:sz w:val="24"/>
          <w:szCs w:val="24"/>
        </w:rPr>
      </w:pPr>
      <w:r w:rsidRPr="007A7535">
        <w:rPr>
          <w:rFonts w:ascii="Times New Roman" w:hAnsi="Times New Roman" w:cs="Times New Roman"/>
          <w:sz w:val="24"/>
          <w:szCs w:val="24"/>
        </w:rPr>
        <w:t>Jeśli szkoła znajduje się w strefie czerwonej lub żółtej decyzję o wprowadzeniu trybu zdalnego może podjąć dyrektor w porozumieniu z organem prowadzącym i na podstawie pozytywnej opinii lokalnej stacji sanitarno-epidemiologicznej lub może zostać ona narzucona przez Państwowego Powiatowego Inspektora Sanitarnego.</w:t>
      </w:r>
    </w:p>
    <w:p w:rsidR="00CF20E3" w:rsidRPr="007A7535" w:rsidRDefault="00F04378" w:rsidP="007A7535">
      <w:pPr>
        <w:pStyle w:val="Akapitzlist"/>
        <w:numPr>
          <w:ilvl w:val="0"/>
          <w:numId w:val="2"/>
        </w:numPr>
        <w:spacing w:after="0" w:line="240" w:lineRule="auto"/>
        <w:ind w:left="284" w:hanging="284"/>
        <w:jc w:val="both"/>
        <w:rPr>
          <w:rFonts w:ascii="Times New Roman" w:hAnsi="Times New Roman" w:cs="Times New Roman"/>
          <w:sz w:val="24"/>
          <w:szCs w:val="24"/>
        </w:rPr>
      </w:pPr>
      <w:r w:rsidRPr="007A7535">
        <w:rPr>
          <w:rFonts w:ascii="Times New Roman" w:hAnsi="Times New Roman" w:cs="Times New Roman"/>
          <w:sz w:val="24"/>
          <w:szCs w:val="24"/>
        </w:rPr>
        <w:t>Na decyzję dyrektora ma wpływ sytuacja zagrożenia COVID-19 w kraju:</w:t>
      </w:r>
    </w:p>
    <w:p w:rsidR="00CF20E3" w:rsidRPr="007A7535" w:rsidRDefault="00F04378" w:rsidP="007A7535">
      <w:pPr>
        <w:pStyle w:val="Akapitzlist"/>
        <w:numPr>
          <w:ilvl w:val="0"/>
          <w:numId w:val="3"/>
        </w:numPr>
        <w:spacing w:after="0" w:line="240" w:lineRule="auto"/>
        <w:ind w:left="567" w:hanging="284"/>
        <w:jc w:val="both"/>
        <w:rPr>
          <w:rFonts w:ascii="Times New Roman" w:hAnsi="Times New Roman" w:cs="Times New Roman"/>
          <w:sz w:val="24"/>
          <w:szCs w:val="24"/>
        </w:rPr>
      </w:pPr>
      <w:bookmarkStart w:id="0" w:name="_Hlk46247781"/>
      <w:r w:rsidRPr="007A7535">
        <w:rPr>
          <w:rFonts w:ascii="Times New Roman" w:hAnsi="Times New Roman" w:cs="Times New Roman"/>
          <w:sz w:val="24"/>
          <w:szCs w:val="24"/>
        </w:rPr>
        <w:t>wzrost liczby zachorowań na COVID-19,</w:t>
      </w:r>
    </w:p>
    <w:p w:rsidR="00CF20E3" w:rsidRPr="007A7535" w:rsidRDefault="00F04378" w:rsidP="007A7535">
      <w:pPr>
        <w:pStyle w:val="Akapitzlist"/>
        <w:numPr>
          <w:ilvl w:val="0"/>
          <w:numId w:val="3"/>
        </w:numPr>
        <w:spacing w:after="0" w:line="240" w:lineRule="auto"/>
        <w:ind w:left="567" w:hanging="284"/>
        <w:jc w:val="both"/>
        <w:rPr>
          <w:rFonts w:ascii="Times New Roman" w:hAnsi="Times New Roman" w:cs="Times New Roman"/>
          <w:sz w:val="24"/>
          <w:szCs w:val="24"/>
        </w:rPr>
      </w:pPr>
      <w:r w:rsidRPr="007A7535">
        <w:rPr>
          <w:rFonts w:ascii="Times New Roman" w:hAnsi="Times New Roman" w:cs="Times New Roman"/>
          <w:sz w:val="24"/>
          <w:szCs w:val="24"/>
        </w:rPr>
        <w:t>sugestia lub decyzja ministra zdrowia,</w:t>
      </w:r>
    </w:p>
    <w:bookmarkEnd w:id="0"/>
    <w:p w:rsidR="00CF20E3" w:rsidRPr="007A7535" w:rsidRDefault="00F04378" w:rsidP="007A7535">
      <w:pPr>
        <w:pStyle w:val="Akapitzlist"/>
        <w:numPr>
          <w:ilvl w:val="0"/>
          <w:numId w:val="3"/>
        </w:numPr>
        <w:spacing w:after="0" w:line="240" w:lineRule="auto"/>
        <w:ind w:left="567" w:hanging="284"/>
        <w:jc w:val="both"/>
        <w:rPr>
          <w:rFonts w:ascii="Times New Roman" w:hAnsi="Times New Roman" w:cs="Times New Roman"/>
          <w:sz w:val="24"/>
          <w:szCs w:val="24"/>
        </w:rPr>
      </w:pPr>
      <w:r w:rsidRPr="007A7535">
        <w:rPr>
          <w:rFonts w:ascii="Times New Roman" w:hAnsi="Times New Roman" w:cs="Times New Roman"/>
          <w:sz w:val="24"/>
          <w:szCs w:val="24"/>
        </w:rPr>
        <w:t>sugestia lub decyzja ministra oświaty.</w:t>
      </w:r>
    </w:p>
    <w:p w:rsidR="00CF20E3" w:rsidRPr="007A7535" w:rsidRDefault="00F04378" w:rsidP="007A7535">
      <w:pPr>
        <w:pStyle w:val="Akapitzlist"/>
        <w:numPr>
          <w:ilvl w:val="0"/>
          <w:numId w:val="2"/>
        </w:numPr>
        <w:spacing w:after="0" w:line="240" w:lineRule="auto"/>
        <w:ind w:left="284" w:hanging="284"/>
        <w:jc w:val="both"/>
        <w:rPr>
          <w:rFonts w:ascii="Times New Roman" w:hAnsi="Times New Roman" w:cs="Times New Roman"/>
          <w:sz w:val="24"/>
          <w:szCs w:val="24"/>
        </w:rPr>
      </w:pPr>
      <w:r w:rsidRPr="007A7535">
        <w:rPr>
          <w:rFonts w:ascii="Times New Roman" w:hAnsi="Times New Roman" w:cs="Times New Roman"/>
          <w:sz w:val="24"/>
          <w:szCs w:val="24"/>
        </w:rPr>
        <w:t xml:space="preserve">Na decyzję dyrektora ma wpływ sytuacja zagrożenia COVID-19 w regionie (gmina, powiat): </w:t>
      </w:r>
    </w:p>
    <w:p w:rsidR="00CF20E3" w:rsidRPr="007A7535" w:rsidRDefault="00F04378" w:rsidP="007A7535">
      <w:pPr>
        <w:pStyle w:val="Akapitzlist"/>
        <w:numPr>
          <w:ilvl w:val="0"/>
          <w:numId w:val="4"/>
        </w:numPr>
        <w:spacing w:after="0" w:line="240" w:lineRule="auto"/>
        <w:ind w:left="567" w:hanging="284"/>
        <w:jc w:val="both"/>
        <w:rPr>
          <w:rFonts w:ascii="Times New Roman" w:hAnsi="Times New Roman" w:cs="Times New Roman"/>
          <w:sz w:val="24"/>
          <w:szCs w:val="24"/>
        </w:rPr>
      </w:pPr>
      <w:r w:rsidRPr="007A7535">
        <w:rPr>
          <w:rFonts w:ascii="Times New Roman" w:hAnsi="Times New Roman" w:cs="Times New Roman"/>
          <w:sz w:val="24"/>
          <w:szCs w:val="24"/>
        </w:rPr>
        <w:t>wzrost liczby zachorowań,</w:t>
      </w:r>
    </w:p>
    <w:p w:rsidR="00CF20E3" w:rsidRPr="007A7535" w:rsidRDefault="00F04378" w:rsidP="007A7535">
      <w:pPr>
        <w:pStyle w:val="Akapitzlist"/>
        <w:numPr>
          <w:ilvl w:val="0"/>
          <w:numId w:val="4"/>
        </w:numPr>
        <w:spacing w:after="0" w:line="240" w:lineRule="auto"/>
        <w:ind w:left="567" w:hanging="284"/>
        <w:jc w:val="both"/>
        <w:rPr>
          <w:rFonts w:ascii="Times New Roman" w:hAnsi="Times New Roman" w:cs="Times New Roman"/>
          <w:sz w:val="24"/>
          <w:szCs w:val="24"/>
        </w:rPr>
      </w:pPr>
      <w:r w:rsidRPr="007A7535">
        <w:rPr>
          <w:rFonts w:ascii="Times New Roman" w:hAnsi="Times New Roman" w:cs="Times New Roman"/>
          <w:sz w:val="24"/>
          <w:szCs w:val="24"/>
        </w:rPr>
        <w:t>sugestia lub decyzja kuratora,</w:t>
      </w:r>
    </w:p>
    <w:p w:rsidR="00CF20E3" w:rsidRPr="007A7535" w:rsidRDefault="00F04378" w:rsidP="007A7535">
      <w:pPr>
        <w:pStyle w:val="Akapitzlist"/>
        <w:numPr>
          <w:ilvl w:val="0"/>
          <w:numId w:val="4"/>
        </w:numPr>
        <w:spacing w:after="0" w:line="240" w:lineRule="auto"/>
        <w:ind w:left="567" w:hanging="284"/>
        <w:jc w:val="both"/>
        <w:rPr>
          <w:rFonts w:ascii="Times New Roman" w:hAnsi="Times New Roman" w:cs="Times New Roman"/>
          <w:sz w:val="24"/>
          <w:szCs w:val="24"/>
        </w:rPr>
      </w:pPr>
      <w:r w:rsidRPr="007A7535">
        <w:rPr>
          <w:rFonts w:ascii="Times New Roman" w:hAnsi="Times New Roman" w:cs="Times New Roman"/>
          <w:sz w:val="24"/>
          <w:szCs w:val="24"/>
        </w:rPr>
        <w:t>opinia organu prowadzącego, miejscowych służb sanitarnych, rady rodziców.</w:t>
      </w:r>
    </w:p>
    <w:p w:rsidR="00CF20E3" w:rsidRPr="007A7535" w:rsidRDefault="00F04378" w:rsidP="007A7535">
      <w:pPr>
        <w:pStyle w:val="Akapitzlist"/>
        <w:numPr>
          <w:ilvl w:val="0"/>
          <w:numId w:val="2"/>
        </w:numPr>
        <w:spacing w:after="0" w:line="240" w:lineRule="auto"/>
        <w:ind w:left="284" w:hanging="284"/>
        <w:jc w:val="both"/>
        <w:rPr>
          <w:rFonts w:ascii="Times New Roman" w:hAnsi="Times New Roman" w:cs="Times New Roman"/>
          <w:sz w:val="24"/>
          <w:szCs w:val="24"/>
        </w:rPr>
      </w:pPr>
      <w:r w:rsidRPr="007A7535">
        <w:rPr>
          <w:rFonts w:ascii="Times New Roman" w:hAnsi="Times New Roman" w:cs="Times New Roman"/>
          <w:sz w:val="24"/>
          <w:szCs w:val="24"/>
        </w:rPr>
        <w:t>Na decyzję dyrektora ma wpływ sytuacja zagrożenia COVID-19 w szkole:</w:t>
      </w:r>
    </w:p>
    <w:p w:rsidR="00CF20E3" w:rsidRPr="007A7535" w:rsidRDefault="00F04378" w:rsidP="007A7535">
      <w:pPr>
        <w:pStyle w:val="Akapitzlist"/>
        <w:numPr>
          <w:ilvl w:val="0"/>
          <w:numId w:val="5"/>
        </w:numPr>
        <w:spacing w:after="0" w:line="240" w:lineRule="auto"/>
        <w:ind w:left="567" w:hanging="284"/>
        <w:jc w:val="both"/>
        <w:rPr>
          <w:rFonts w:ascii="Times New Roman" w:hAnsi="Times New Roman" w:cs="Times New Roman"/>
          <w:sz w:val="24"/>
          <w:szCs w:val="24"/>
        </w:rPr>
      </w:pPr>
      <w:r w:rsidRPr="007A7535">
        <w:rPr>
          <w:rFonts w:ascii="Times New Roman" w:hAnsi="Times New Roman" w:cs="Times New Roman"/>
          <w:sz w:val="24"/>
          <w:szCs w:val="24"/>
        </w:rPr>
        <w:t>odkryto ognisko zakażenia w szkole,</w:t>
      </w:r>
    </w:p>
    <w:p w:rsidR="00CF20E3" w:rsidRPr="007A7535" w:rsidRDefault="00F04378" w:rsidP="007A7535">
      <w:pPr>
        <w:pStyle w:val="Akapitzlist"/>
        <w:numPr>
          <w:ilvl w:val="0"/>
          <w:numId w:val="5"/>
        </w:numPr>
        <w:spacing w:after="0" w:line="240" w:lineRule="auto"/>
        <w:ind w:left="567" w:hanging="284"/>
        <w:jc w:val="both"/>
        <w:rPr>
          <w:rFonts w:ascii="Times New Roman" w:hAnsi="Times New Roman" w:cs="Times New Roman"/>
          <w:sz w:val="24"/>
          <w:szCs w:val="24"/>
        </w:rPr>
      </w:pPr>
      <w:r w:rsidRPr="007A7535">
        <w:rPr>
          <w:rFonts w:ascii="Times New Roman" w:hAnsi="Times New Roman" w:cs="Times New Roman"/>
          <w:sz w:val="24"/>
          <w:szCs w:val="24"/>
        </w:rPr>
        <w:t>odkryto ognisko zakażenia w gminie,</w:t>
      </w:r>
    </w:p>
    <w:p w:rsidR="00CF20E3" w:rsidRPr="007A7535" w:rsidRDefault="00F04378" w:rsidP="007A7535">
      <w:pPr>
        <w:pStyle w:val="Akapitzlist"/>
        <w:numPr>
          <w:ilvl w:val="0"/>
          <w:numId w:val="5"/>
        </w:numPr>
        <w:spacing w:after="0" w:line="240" w:lineRule="auto"/>
        <w:ind w:left="567" w:hanging="284"/>
        <w:jc w:val="both"/>
        <w:rPr>
          <w:rFonts w:ascii="Times New Roman" w:hAnsi="Times New Roman" w:cs="Times New Roman"/>
          <w:sz w:val="24"/>
          <w:szCs w:val="24"/>
        </w:rPr>
      </w:pPr>
      <w:r w:rsidRPr="007A7535">
        <w:rPr>
          <w:rFonts w:ascii="Times New Roman" w:hAnsi="Times New Roman" w:cs="Times New Roman"/>
          <w:sz w:val="24"/>
          <w:szCs w:val="24"/>
        </w:rPr>
        <w:t>sugestia lub decyzja burmistrza, wójta,</w:t>
      </w:r>
    </w:p>
    <w:p w:rsidR="00CF20E3" w:rsidRPr="007A7535" w:rsidRDefault="00F04378" w:rsidP="007A7535">
      <w:pPr>
        <w:pStyle w:val="Akapitzlist"/>
        <w:numPr>
          <w:ilvl w:val="0"/>
          <w:numId w:val="5"/>
        </w:numPr>
        <w:spacing w:after="0" w:line="240" w:lineRule="auto"/>
        <w:ind w:left="567" w:hanging="284"/>
        <w:jc w:val="both"/>
        <w:rPr>
          <w:rFonts w:ascii="Times New Roman" w:hAnsi="Times New Roman" w:cs="Times New Roman"/>
          <w:sz w:val="24"/>
          <w:szCs w:val="24"/>
        </w:rPr>
      </w:pPr>
      <w:r w:rsidRPr="007A7535">
        <w:rPr>
          <w:rFonts w:ascii="Times New Roman" w:hAnsi="Times New Roman" w:cs="Times New Roman"/>
          <w:sz w:val="24"/>
          <w:szCs w:val="24"/>
        </w:rPr>
        <w:lastRenderedPageBreak/>
        <w:t>sugestia rady pedagogicznej,</w:t>
      </w:r>
    </w:p>
    <w:p w:rsidR="00CF20E3" w:rsidRPr="007A7535" w:rsidRDefault="00F04378" w:rsidP="007A7535">
      <w:pPr>
        <w:pStyle w:val="Akapitzlist"/>
        <w:numPr>
          <w:ilvl w:val="0"/>
          <w:numId w:val="5"/>
        </w:numPr>
        <w:spacing w:after="0" w:line="240" w:lineRule="auto"/>
        <w:ind w:left="567" w:hanging="284"/>
        <w:jc w:val="both"/>
        <w:rPr>
          <w:rFonts w:ascii="Times New Roman" w:hAnsi="Times New Roman" w:cs="Times New Roman"/>
          <w:sz w:val="24"/>
          <w:szCs w:val="24"/>
        </w:rPr>
      </w:pPr>
      <w:r w:rsidRPr="007A7535">
        <w:rPr>
          <w:rFonts w:ascii="Times New Roman" w:hAnsi="Times New Roman" w:cs="Times New Roman"/>
          <w:sz w:val="24"/>
          <w:szCs w:val="24"/>
        </w:rPr>
        <w:t>sugestia lokalnych służb medycznych,</w:t>
      </w:r>
    </w:p>
    <w:p w:rsidR="00CF20E3" w:rsidRPr="007A7535" w:rsidRDefault="00F04378" w:rsidP="007A7535">
      <w:pPr>
        <w:pStyle w:val="Akapitzlist"/>
        <w:numPr>
          <w:ilvl w:val="0"/>
          <w:numId w:val="5"/>
        </w:numPr>
        <w:spacing w:after="0" w:line="240" w:lineRule="auto"/>
        <w:ind w:left="567" w:hanging="284"/>
        <w:jc w:val="both"/>
        <w:rPr>
          <w:rFonts w:ascii="Times New Roman" w:hAnsi="Times New Roman" w:cs="Times New Roman"/>
          <w:sz w:val="24"/>
          <w:szCs w:val="24"/>
        </w:rPr>
      </w:pPr>
      <w:r w:rsidRPr="007A7535">
        <w:rPr>
          <w:rFonts w:ascii="Times New Roman" w:hAnsi="Times New Roman" w:cs="Times New Roman"/>
          <w:sz w:val="24"/>
          <w:szCs w:val="24"/>
        </w:rPr>
        <w:t>rekomendacja lokalnych służb sanitarnych.</w:t>
      </w:r>
    </w:p>
    <w:p w:rsidR="00CF20E3" w:rsidRPr="007A7535" w:rsidRDefault="00F04378" w:rsidP="007A7535">
      <w:pPr>
        <w:pStyle w:val="Akapitzlist"/>
        <w:numPr>
          <w:ilvl w:val="0"/>
          <w:numId w:val="2"/>
        </w:numPr>
        <w:spacing w:after="0" w:line="240" w:lineRule="auto"/>
        <w:ind w:left="284" w:hanging="284"/>
        <w:jc w:val="both"/>
        <w:rPr>
          <w:rFonts w:ascii="Times New Roman" w:hAnsi="Times New Roman" w:cs="Times New Roman"/>
          <w:sz w:val="24"/>
          <w:szCs w:val="24"/>
        </w:rPr>
      </w:pPr>
      <w:r w:rsidRPr="007A7535">
        <w:rPr>
          <w:rFonts w:ascii="Times New Roman" w:hAnsi="Times New Roman" w:cs="Times New Roman"/>
          <w:sz w:val="24"/>
          <w:szCs w:val="24"/>
        </w:rPr>
        <w:t xml:space="preserve">Dyrektor o swojej decyzji powiadamia: </w:t>
      </w:r>
    </w:p>
    <w:p w:rsidR="00CF20E3" w:rsidRPr="007A7535" w:rsidRDefault="00F04378" w:rsidP="007A7535">
      <w:pPr>
        <w:pStyle w:val="Akapitzlist"/>
        <w:numPr>
          <w:ilvl w:val="0"/>
          <w:numId w:val="6"/>
        </w:numPr>
        <w:spacing w:after="0" w:line="240" w:lineRule="auto"/>
        <w:ind w:left="567" w:hanging="284"/>
        <w:jc w:val="both"/>
        <w:rPr>
          <w:rFonts w:ascii="Times New Roman" w:hAnsi="Times New Roman" w:cs="Times New Roman"/>
          <w:sz w:val="24"/>
          <w:szCs w:val="24"/>
        </w:rPr>
      </w:pPr>
      <w:r w:rsidRPr="007A7535">
        <w:rPr>
          <w:rFonts w:ascii="Times New Roman" w:hAnsi="Times New Roman" w:cs="Times New Roman"/>
          <w:sz w:val="24"/>
          <w:szCs w:val="24"/>
        </w:rPr>
        <w:t>organ prowadzący,</w:t>
      </w:r>
    </w:p>
    <w:p w:rsidR="00CF20E3" w:rsidRPr="007A7535" w:rsidRDefault="00F04378" w:rsidP="007A7535">
      <w:pPr>
        <w:pStyle w:val="Akapitzlist"/>
        <w:numPr>
          <w:ilvl w:val="0"/>
          <w:numId w:val="6"/>
        </w:numPr>
        <w:spacing w:after="0" w:line="240" w:lineRule="auto"/>
        <w:ind w:left="567" w:hanging="284"/>
        <w:jc w:val="both"/>
        <w:rPr>
          <w:rFonts w:ascii="Times New Roman" w:hAnsi="Times New Roman" w:cs="Times New Roman"/>
          <w:sz w:val="24"/>
          <w:szCs w:val="24"/>
        </w:rPr>
      </w:pPr>
      <w:r w:rsidRPr="007A7535">
        <w:rPr>
          <w:rFonts w:ascii="Times New Roman" w:hAnsi="Times New Roman" w:cs="Times New Roman"/>
          <w:sz w:val="24"/>
          <w:szCs w:val="24"/>
        </w:rPr>
        <w:t>lekarza gminnego,</w:t>
      </w:r>
    </w:p>
    <w:p w:rsidR="00CF20E3" w:rsidRPr="007A7535" w:rsidRDefault="00F04378" w:rsidP="007A7535">
      <w:pPr>
        <w:pStyle w:val="Akapitzlist"/>
        <w:numPr>
          <w:ilvl w:val="0"/>
          <w:numId w:val="6"/>
        </w:numPr>
        <w:spacing w:after="0" w:line="240" w:lineRule="auto"/>
        <w:ind w:left="567" w:hanging="284"/>
        <w:jc w:val="both"/>
        <w:rPr>
          <w:rFonts w:ascii="Times New Roman" w:hAnsi="Times New Roman" w:cs="Times New Roman"/>
          <w:sz w:val="24"/>
          <w:szCs w:val="24"/>
        </w:rPr>
      </w:pPr>
      <w:r w:rsidRPr="007A7535">
        <w:rPr>
          <w:rFonts w:ascii="Times New Roman" w:hAnsi="Times New Roman" w:cs="Times New Roman"/>
          <w:sz w:val="24"/>
          <w:szCs w:val="24"/>
        </w:rPr>
        <w:t>powiatowe służby sanitarne,</w:t>
      </w:r>
    </w:p>
    <w:p w:rsidR="00CF20E3" w:rsidRPr="007A7535" w:rsidRDefault="00F04378" w:rsidP="007A7535">
      <w:pPr>
        <w:pStyle w:val="Akapitzlist"/>
        <w:numPr>
          <w:ilvl w:val="0"/>
          <w:numId w:val="6"/>
        </w:numPr>
        <w:spacing w:after="0" w:line="240" w:lineRule="auto"/>
        <w:ind w:left="567" w:hanging="284"/>
        <w:jc w:val="both"/>
        <w:rPr>
          <w:rFonts w:ascii="Times New Roman" w:hAnsi="Times New Roman" w:cs="Times New Roman"/>
          <w:sz w:val="24"/>
          <w:szCs w:val="24"/>
        </w:rPr>
      </w:pPr>
      <w:r w:rsidRPr="007A7535">
        <w:rPr>
          <w:rFonts w:ascii="Times New Roman" w:hAnsi="Times New Roman" w:cs="Times New Roman"/>
          <w:sz w:val="24"/>
          <w:szCs w:val="24"/>
        </w:rPr>
        <w:t>organ sprawujący nadzór pedagogiczny,</w:t>
      </w:r>
    </w:p>
    <w:p w:rsidR="00CF20E3" w:rsidRPr="007A7535" w:rsidRDefault="00F04378" w:rsidP="007A7535">
      <w:pPr>
        <w:pStyle w:val="Akapitzlist"/>
        <w:numPr>
          <w:ilvl w:val="0"/>
          <w:numId w:val="6"/>
        </w:numPr>
        <w:spacing w:after="0" w:line="240" w:lineRule="auto"/>
        <w:ind w:left="567" w:hanging="284"/>
        <w:jc w:val="both"/>
        <w:rPr>
          <w:rFonts w:ascii="Times New Roman" w:hAnsi="Times New Roman" w:cs="Times New Roman"/>
          <w:sz w:val="24"/>
          <w:szCs w:val="24"/>
        </w:rPr>
      </w:pPr>
      <w:r w:rsidRPr="007A7535">
        <w:rPr>
          <w:rFonts w:ascii="Times New Roman" w:hAnsi="Times New Roman" w:cs="Times New Roman"/>
          <w:sz w:val="24"/>
          <w:szCs w:val="24"/>
        </w:rPr>
        <w:t>radę pedagogiczną,</w:t>
      </w:r>
    </w:p>
    <w:p w:rsidR="00CF20E3" w:rsidRPr="007A7535" w:rsidRDefault="00F04378" w:rsidP="007A7535">
      <w:pPr>
        <w:pStyle w:val="Akapitzlist"/>
        <w:numPr>
          <w:ilvl w:val="0"/>
          <w:numId w:val="6"/>
        </w:numPr>
        <w:spacing w:after="0" w:line="240" w:lineRule="auto"/>
        <w:ind w:left="567" w:hanging="284"/>
        <w:jc w:val="both"/>
        <w:rPr>
          <w:rFonts w:ascii="Times New Roman" w:hAnsi="Times New Roman" w:cs="Times New Roman"/>
          <w:sz w:val="24"/>
          <w:szCs w:val="24"/>
        </w:rPr>
      </w:pPr>
      <w:r w:rsidRPr="007A7535">
        <w:rPr>
          <w:rFonts w:ascii="Times New Roman" w:hAnsi="Times New Roman" w:cs="Times New Roman"/>
          <w:sz w:val="24"/>
          <w:szCs w:val="24"/>
        </w:rPr>
        <w:t>rodziców,</w:t>
      </w:r>
    </w:p>
    <w:p w:rsidR="00CF20E3" w:rsidRPr="007A7535" w:rsidRDefault="00F04378" w:rsidP="007A7535">
      <w:pPr>
        <w:pStyle w:val="Akapitzlist"/>
        <w:numPr>
          <w:ilvl w:val="0"/>
          <w:numId w:val="6"/>
        </w:numPr>
        <w:spacing w:after="0" w:line="240" w:lineRule="auto"/>
        <w:ind w:left="567" w:hanging="284"/>
        <w:jc w:val="both"/>
        <w:rPr>
          <w:rFonts w:ascii="Times New Roman" w:hAnsi="Times New Roman" w:cs="Times New Roman"/>
          <w:sz w:val="24"/>
          <w:szCs w:val="24"/>
        </w:rPr>
      </w:pPr>
      <w:r w:rsidRPr="007A7535">
        <w:rPr>
          <w:rFonts w:ascii="Times New Roman" w:hAnsi="Times New Roman" w:cs="Times New Roman"/>
          <w:sz w:val="24"/>
          <w:szCs w:val="24"/>
        </w:rPr>
        <w:t>uczniów.</w:t>
      </w:r>
    </w:p>
    <w:p w:rsidR="00CF20E3" w:rsidRPr="007A7535" w:rsidRDefault="00F04378" w:rsidP="007A7535">
      <w:pPr>
        <w:pStyle w:val="Akapitzlist"/>
        <w:numPr>
          <w:ilvl w:val="0"/>
          <w:numId w:val="2"/>
        </w:numPr>
        <w:spacing w:after="0" w:line="240" w:lineRule="auto"/>
        <w:ind w:left="426" w:hanging="426"/>
        <w:jc w:val="both"/>
        <w:rPr>
          <w:rFonts w:ascii="Times New Roman" w:hAnsi="Times New Roman" w:cs="Times New Roman"/>
          <w:sz w:val="24"/>
          <w:szCs w:val="24"/>
        </w:rPr>
      </w:pPr>
      <w:r w:rsidRPr="007A7535">
        <w:rPr>
          <w:rFonts w:ascii="Times New Roman" w:hAnsi="Times New Roman" w:cs="Times New Roman"/>
          <w:sz w:val="24"/>
          <w:szCs w:val="24"/>
        </w:rPr>
        <w:t>Decyzja dyrektora ma formę pisemnego zarządzenia.</w:t>
      </w:r>
    </w:p>
    <w:p w:rsidR="00CF20E3" w:rsidRPr="007A7535" w:rsidRDefault="00F04378" w:rsidP="007A7535">
      <w:pPr>
        <w:pStyle w:val="Akapitzlist"/>
        <w:numPr>
          <w:ilvl w:val="0"/>
          <w:numId w:val="2"/>
        </w:numPr>
        <w:spacing w:after="0" w:line="240" w:lineRule="auto"/>
        <w:ind w:left="426" w:hanging="426"/>
        <w:jc w:val="both"/>
        <w:rPr>
          <w:rFonts w:ascii="Times New Roman" w:hAnsi="Times New Roman" w:cs="Times New Roman"/>
          <w:sz w:val="24"/>
          <w:szCs w:val="24"/>
        </w:rPr>
      </w:pPr>
      <w:r w:rsidRPr="007A7535">
        <w:rPr>
          <w:rFonts w:ascii="Times New Roman" w:hAnsi="Times New Roman" w:cs="Times New Roman"/>
          <w:sz w:val="24"/>
          <w:szCs w:val="24"/>
        </w:rPr>
        <w:t>Decyzja publikowana jest bezzwłocznie na stronie internetowej Gminnego Zespołu Szkół i dziennika elektronicznego Librus.</w:t>
      </w:r>
    </w:p>
    <w:p w:rsidR="00CF20E3" w:rsidRPr="007A7535" w:rsidRDefault="00F04378" w:rsidP="007A7535">
      <w:pPr>
        <w:pStyle w:val="Akapitzlist"/>
        <w:numPr>
          <w:ilvl w:val="0"/>
          <w:numId w:val="2"/>
        </w:numPr>
        <w:spacing w:after="0" w:line="240" w:lineRule="auto"/>
        <w:ind w:left="426" w:hanging="426"/>
        <w:jc w:val="both"/>
        <w:rPr>
          <w:rFonts w:ascii="Times New Roman" w:hAnsi="Times New Roman" w:cs="Times New Roman"/>
          <w:sz w:val="24"/>
          <w:szCs w:val="24"/>
        </w:rPr>
      </w:pPr>
      <w:r w:rsidRPr="007A7535">
        <w:rPr>
          <w:rFonts w:ascii="Times New Roman" w:hAnsi="Times New Roman" w:cs="Times New Roman"/>
          <w:sz w:val="24"/>
          <w:szCs w:val="24"/>
        </w:rPr>
        <w:t>Pracownicy szkoły, nauczyciele, rodzice i uczniowie mają obowiązek zapoznania się z w/w zarządzeniem.</w:t>
      </w:r>
    </w:p>
    <w:p w:rsidR="00CF20E3" w:rsidRPr="007A7535" w:rsidRDefault="00CF20E3" w:rsidP="007A7535">
      <w:pPr>
        <w:spacing w:after="0" w:line="240" w:lineRule="auto"/>
        <w:jc w:val="both"/>
        <w:rPr>
          <w:rFonts w:ascii="Times New Roman" w:hAnsi="Times New Roman" w:cs="Times New Roman"/>
          <w:b/>
          <w:bCs/>
          <w:sz w:val="24"/>
          <w:szCs w:val="24"/>
        </w:rPr>
      </w:pPr>
    </w:p>
    <w:p w:rsidR="00CF20E3" w:rsidRPr="007A7535" w:rsidRDefault="00F04378" w:rsidP="007A7535">
      <w:pPr>
        <w:spacing w:after="0" w:line="240" w:lineRule="auto"/>
        <w:jc w:val="center"/>
        <w:rPr>
          <w:rFonts w:ascii="Times New Roman" w:hAnsi="Times New Roman" w:cs="Times New Roman"/>
          <w:b/>
          <w:bCs/>
          <w:sz w:val="24"/>
          <w:szCs w:val="24"/>
        </w:rPr>
      </w:pPr>
      <w:r w:rsidRPr="007A7535">
        <w:rPr>
          <w:rFonts w:ascii="Times New Roman" w:hAnsi="Times New Roman" w:cs="Times New Roman"/>
          <w:b/>
          <w:bCs/>
          <w:sz w:val="24"/>
          <w:szCs w:val="24"/>
        </w:rPr>
        <w:t>§ 2</w:t>
      </w:r>
    </w:p>
    <w:p w:rsidR="00CF20E3" w:rsidRPr="007A7535" w:rsidRDefault="00F04378" w:rsidP="007A7535">
      <w:pPr>
        <w:pStyle w:val="Akapitzlist"/>
        <w:spacing w:after="0" w:line="240" w:lineRule="auto"/>
        <w:jc w:val="center"/>
        <w:rPr>
          <w:rFonts w:ascii="Times New Roman" w:hAnsi="Times New Roman" w:cs="Times New Roman"/>
          <w:b/>
          <w:bCs/>
          <w:sz w:val="24"/>
          <w:szCs w:val="24"/>
        </w:rPr>
      </w:pPr>
      <w:r w:rsidRPr="007A7535">
        <w:rPr>
          <w:rFonts w:ascii="Times New Roman" w:hAnsi="Times New Roman" w:cs="Times New Roman"/>
          <w:b/>
          <w:bCs/>
          <w:sz w:val="24"/>
          <w:szCs w:val="24"/>
        </w:rPr>
        <w:t>Zasady współpracy dyrektora z nauczycielami</w:t>
      </w:r>
      <w:r w:rsidR="007A7535">
        <w:rPr>
          <w:rFonts w:ascii="Times New Roman" w:hAnsi="Times New Roman" w:cs="Times New Roman"/>
          <w:b/>
          <w:bCs/>
          <w:sz w:val="24"/>
          <w:szCs w:val="24"/>
        </w:rPr>
        <w:t xml:space="preserve"> i pracownikami administracji w </w:t>
      </w:r>
      <w:r w:rsidRPr="007A7535">
        <w:rPr>
          <w:rFonts w:ascii="Times New Roman" w:hAnsi="Times New Roman" w:cs="Times New Roman"/>
          <w:b/>
          <w:bCs/>
          <w:sz w:val="24"/>
          <w:szCs w:val="24"/>
        </w:rPr>
        <w:t>okresie pracy zdalnej.</w:t>
      </w:r>
    </w:p>
    <w:p w:rsidR="00CF20E3" w:rsidRPr="00733ADE" w:rsidRDefault="00CF20E3" w:rsidP="00733ADE">
      <w:pPr>
        <w:spacing w:after="0" w:line="240" w:lineRule="auto"/>
        <w:jc w:val="both"/>
        <w:rPr>
          <w:rFonts w:ascii="Times New Roman" w:hAnsi="Times New Roman" w:cs="Times New Roman"/>
          <w:b/>
          <w:bCs/>
          <w:sz w:val="24"/>
          <w:szCs w:val="24"/>
        </w:rPr>
      </w:pPr>
    </w:p>
    <w:p w:rsidR="00CF20E3" w:rsidRPr="007A7535" w:rsidRDefault="00F04378" w:rsidP="007A7535">
      <w:pPr>
        <w:pStyle w:val="Akapitzlist"/>
        <w:numPr>
          <w:ilvl w:val="0"/>
          <w:numId w:val="7"/>
        </w:numPr>
        <w:spacing w:after="0" w:line="240" w:lineRule="auto"/>
        <w:ind w:left="426" w:hanging="426"/>
        <w:jc w:val="both"/>
        <w:rPr>
          <w:rFonts w:ascii="Times New Roman" w:hAnsi="Times New Roman" w:cs="Times New Roman"/>
          <w:sz w:val="24"/>
          <w:szCs w:val="24"/>
        </w:rPr>
      </w:pPr>
      <w:r w:rsidRPr="007A7535">
        <w:rPr>
          <w:rFonts w:ascii="Times New Roman" w:hAnsi="Times New Roman" w:cs="Times New Roman"/>
          <w:sz w:val="24"/>
          <w:szCs w:val="24"/>
        </w:rPr>
        <w:t>Nauczyciele i pracownicy administracyjni Gm</w:t>
      </w:r>
      <w:r w:rsidR="007A7535">
        <w:rPr>
          <w:rFonts w:ascii="Times New Roman" w:hAnsi="Times New Roman" w:cs="Times New Roman"/>
          <w:sz w:val="24"/>
          <w:szCs w:val="24"/>
        </w:rPr>
        <w:t>innego Zespołu Szkół pozostając w </w:t>
      </w:r>
      <w:r w:rsidR="00CB4EE6" w:rsidRPr="007A7535">
        <w:rPr>
          <w:rFonts w:ascii="Times New Roman" w:hAnsi="Times New Roman" w:cs="Times New Roman"/>
          <w:sz w:val="24"/>
          <w:szCs w:val="24"/>
        </w:rPr>
        <w:t xml:space="preserve">gotowości do pracy </w:t>
      </w:r>
      <w:r w:rsidRPr="007A7535">
        <w:rPr>
          <w:rFonts w:ascii="Times New Roman" w:hAnsi="Times New Roman" w:cs="Times New Roman"/>
          <w:sz w:val="24"/>
          <w:szCs w:val="24"/>
        </w:rPr>
        <w:t xml:space="preserve">  pełnią swoje obowiązki służbowe zdalnie.</w:t>
      </w:r>
    </w:p>
    <w:p w:rsidR="00CF20E3" w:rsidRPr="007A7535" w:rsidRDefault="00F04378" w:rsidP="007A7535">
      <w:pPr>
        <w:pStyle w:val="Akapitzlist"/>
        <w:numPr>
          <w:ilvl w:val="0"/>
          <w:numId w:val="7"/>
        </w:numPr>
        <w:spacing w:after="0" w:line="240" w:lineRule="auto"/>
        <w:ind w:left="426" w:hanging="426"/>
        <w:jc w:val="both"/>
        <w:rPr>
          <w:rFonts w:ascii="Times New Roman" w:hAnsi="Times New Roman" w:cs="Times New Roman"/>
          <w:sz w:val="24"/>
          <w:szCs w:val="24"/>
        </w:rPr>
      </w:pPr>
      <w:r w:rsidRPr="007A7535">
        <w:rPr>
          <w:rFonts w:ascii="Times New Roman" w:hAnsi="Times New Roman" w:cs="Times New Roman"/>
          <w:sz w:val="24"/>
          <w:szCs w:val="24"/>
        </w:rPr>
        <w:t>Dyrektor Gminnego Zespołu Szkół może w dowolnym momencie wezwać nauczyciela lub pracownika administracji do stawienia się w zakładzie pracy.</w:t>
      </w:r>
    </w:p>
    <w:p w:rsidR="00CF20E3" w:rsidRPr="007A7535" w:rsidRDefault="00F04378" w:rsidP="007A7535">
      <w:pPr>
        <w:pStyle w:val="Akapitzlist"/>
        <w:numPr>
          <w:ilvl w:val="0"/>
          <w:numId w:val="7"/>
        </w:numPr>
        <w:spacing w:after="0" w:line="240" w:lineRule="auto"/>
        <w:ind w:left="426" w:hanging="426"/>
        <w:jc w:val="both"/>
        <w:rPr>
          <w:rFonts w:ascii="Times New Roman" w:hAnsi="Times New Roman" w:cs="Times New Roman"/>
          <w:sz w:val="24"/>
          <w:szCs w:val="24"/>
        </w:rPr>
      </w:pPr>
      <w:r w:rsidRPr="007A7535">
        <w:rPr>
          <w:rFonts w:ascii="Times New Roman" w:hAnsi="Times New Roman" w:cs="Times New Roman"/>
          <w:sz w:val="24"/>
          <w:szCs w:val="24"/>
        </w:rPr>
        <w:t xml:space="preserve">Podstawowymi formami kontaktu nauczycieli i pracowników administracyjnych </w:t>
      </w:r>
      <w:r w:rsidR="007A7535">
        <w:rPr>
          <w:rFonts w:ascii="Times New Roman" w:hAnsi="Times New Roman" w:cs="Times New Roman"/>
          <w:sz w:val="24"/>
          <w:szCs w:val="24"/>
        </w:rPr>
        <w:t>z </w:t>
      </w:r>
      <w:r w:rsidRPr="007A7535">
        <w:rPr>
          <w:rFonts w:ascii="Times New Roman" w:hAnsi="Times New Roman" w:cs="Times New Roman"/>
          <w:sz w:val="24"/>
          <w:szCs w:val="24"/>
        </w:rPr>
        <w:t>dyrektorem szkoły są: telefon: 603 894 455, e-mail: jolcia.pawlak@wp.pl</w:t>
      </w:r>
    </w:p>
    <w:p w:rsidR="00CF20E3" w:rsidRPr="007A7535" w:rsidRDefault="00F04378" w:rsidP="007A7535">
      <w:pPr>
        <w:pStyle w:val="Akapitzlist"/>
        <w:numPr>
          <w:ilvl w:val="0"/>
          <w:numId w:val="7"/>
        </w:numPr>
        <w:spacing w:after="0" w:line="240" w:lineRule="auto"/>
        <w:ind w:left="426" w:hanging="426"/>
        <w:jc w:val="both"/>
        <w:rPr>
          <w:rFonts w:ascii="Times New Roman" w:hAnsi="Times New Roman" w:cs="Times New Roman"/>
          <w:sz w:val="24"/>
          <w:szCs w:val="24"/>
        </w:rPr>
      </w:pPr>
      <w:r w:rsidRPr="007A7535">
        <w:rPr>
          <w:rFonts w:ascii="Times New Roman" w:hAnsi="Times New Roman" w:cs="Times New Roman"/>
          <w:sz w:val="24"/>
          <w:szCs w:val="24"/>
        </w:rPr>
        <w:t>Podstawowymi formami kontaktu nauczycieli z wicedyrektorem szko</w:t>
      </w:r>
      <w:r w:rsidR="007A7535">
        <w:rPr>
          <w:rFonts w:ascii="Times New Roman" w:hAnsi="Times New Roman" w:cs="Times New Roman"/>
          <w:sz w:val="24"/>
          <w:szCs w:val="24"/>
        </w:rPr>
        <w:t>ły z budynku przy ul.</w:t>
      </w:r>
      <w:r w:rsidRPr="007A7535">
        <w:rPr>
          <w:rFonts w:ascii="Times New Roman" w:hAnsi="Times New Roman" w:cs="Times New Roman"/>
          <w:sz w:val="24"/>
          <w:szCs w:val="24"/>
        </w:rPr>
        <w:t>Gdańskiej 8  są: telefon:667 836 487,  e-mail:eszanderska@op.pl.</w:t>
      </w:r>
    </w:p>
    <w:p w:rsidR="00CF20E3" w:rsidRPr="007A7535" w:rsidRDefault="00F04378" w:rsidP="007A7535">
      <w:pPr>
        <w:pStyle w:val="Akapitzlist"/>
        <w:numPr>
          <w:ilvl w:val="0"/>
          <w:numId w:val="7"/>
        </w:numPr>
        <w:spacing w:after="0" w:line="240" w:lineRule="auto"/>
        <w:ind w:left="426" w:hanging="426"/>
        <w:jc w:val="both"/>
        <w:rPr>
          <w:rFonts w:ascii="Times New Roman" w:hAnsi="Times New Roman" w:cs="Times New Roman"/>
          <w:sz w:val="24"/>
          <w:szCs w:val="24"/>
        </w:rPr>
      </w:pPr>
      <w:r w:rsidRPr="007A7535">
        <w:rPr>
          <w:rFonts w:ascii="Times New Roman" w:hAnsi="Times New Roman" w:cs="Times New Roman"/>
          <w:sz w:val="24"/>
          <w:szCs w:val="24"/>
        </w:rPr>
        <w:t>Podstawowymi formami kontaktu nauczycieli z wicedyrektorem szkoły z budynku przy ul.Poznańskiej  są: telefon:604 885 101, e-mail:elzbieta.mos@wp.pl</w:t>
      </w:r>
    </w:p>
    <w:p w:rsidR="00CF20E3" w:rsidRPr="007A7535" w:rsidRDefault="00F04378" w:rsidP="007A7535">
      <w:pPr>
        <w:pStyle w:val="Akapitzlist"/>
        <w:numPr>
          <w:ilvl w:val="0"/>
          <w:numId w:val="7"/>
        </w:numPr>
        <w:spacing w:after="0" w:line="240" w:lineRule="auto"/>
        <w:ind w:left="426" w:hanging="426"/>
        <w:jc w:val="both"/>
        <w:rPr>
          <w:rFonts w:ascii="Times New Roman" w:hAnsi="Times New Roman" w:cs="Times New Roman"/>
          <w:sz w:val="24"/>
          <w:szCs w:val="24"/>
        </w:rPr>
      </w:pPr>
      <w:r w:rsidRPr="007A7535">
        <w:rPr>
          <w:rFonts w:ascii="Times New Roman" w:hAnsi="Times New Roman" w:cs="Times New Roman"/>
          <w:sz w:val="24"/>
          <w:szCs w:val="24"/>
        </w:rPr>
        <w:t>Nauczyciele i  pracownicy administracji są dostępni w godzinach swojej pracy pod wskazanym przez siebie numerem telefonu i pod wskazanym adresem e-mailowym.</w:t>
      </w:r>
    </w:p>
    <w:p w:rsidR="00CF20E3" w:rsidRPr="007A7535" w:rsidRDefault="00F04378" w:rsidP="007A7535">
      <w:pPr>
        <w:pStyle w:val="Akapitzlist"/>
        <w:numPr>
          <w:ilvl w:val="0"/>
          <w:numId w:val="7"/>
        </w:numPr>
        <w:spacing w:after="0" w:line="240" w:lineRule="auto"/>
        <w:ind w:left="426" w:hanging="426"/>
        <w:jc w:val="both"/>
        <w:rPr>
          <w:rFonts w:ascii="Times New Roman" w:hAnsi="Times New Roman" w:cs="Times New Roman"/>
          <w:sz w:val="24"/>
          <w:szCs w:val="24"/>
        </w:rPr>
      </w:pPr>
      <w:r w:rsidRPr="007A7535">
        <w:rPr>
          <w:rFonts w:ascii="Times New Roman" w:hAnsi="Times New Roman" w:cs="Times New Roman"/>
          <w:sz w:val="24"/>
          <w:szCs w:val="24"/>
        </w:rPr>
        <w:t>Nauczyciele i  pracownicy administracyjni na bieżąco zdalnie przekazują dyrektorowi szkoły informacje dotyczące funkcjonowania szkoły, informując natychmiast o sytuacjach nagłych.</w:t>
      </w:r>
    </w:p>
    <w:p w:rsidR="00CF20E3" w:rsidRPr="007A7535" w:rsidRDefault="00CF20E3" w:rsidP="007A7535">
      <w:pPr>
        <w:spacing w:after="0" w:line="240" w:lineRule="auto"/>
        <w:jc w:val="both"/>
        <w:rPr>
          <w:rFonts w:ascii="Times New Roman" w:hAnsi="Times New Roman" w:cs="Times New Roman"/>
          <w:sz w:val="24"/>
          <w:szCs w:val="24"/>
        </w:rPr>
      </w:pPr>
    </w:p>
    <w:p w:rsidR="00CF20E3" w:rsidRPr="007A7535" w:rsidRDefault="00F04378" w:rsidP="007A7535">
      <w:pPr>
        <w:spacing w:after="0" w:line="240" w:lineRule="auto"/>
        <w:jc w:val="center"/>
        <w:rPr>
          <w:rFonts w:ascii="Times New Roman" w:hAnsi="Times New Roman" w:cs="Times New Roman"/>
          <w:b/>
          <w:sz w:val="24"/>
          <w:szCs w:val="24"/>
        </w:rPr>
      </w:pPr>
      <w:r w:rsidRPr="007A7535">
        <w:rPr>
          <w:rFonts w:ascii="Times New Roman" w:hAnsi="Times New Roman" w:cs="Times New Roman"/>
          <w:b/>
          <w:sz w:val="24"/>
          <w:szCs w:val="24"/>
        </w:rPr>
        <w:t>§ 3</w:t>
      </w:r>
    </w:p>
    <w:p w:rsidR="00CF20E3" w:rsidRPr="007A7535" w:rsidRDefault="00F04378" w:rsidP="007A7535">
      <w:pPr>
        <w:spacing w:after="0" w:line="240" w:lineRule="auto"/>
        <w:jc w:val="center"/>
        <w:rPr>
          <w:rFonts w:ascii="Times New Roman" w:hAnsi="Times New Roman" w:cs="Times New Roman"/>
          <w:b/>
          <w:sz w:val="24"/>
          <w:szCs w:val="24"/>
        </w:rPr>
      </w:pPr>
      <w:r w:rsidRPr="007A7535">
        <w:rPr>
          <w:rFonts w:ascii="Times New Roman" w:hAnsi="Times New Roman" w:cs="Times New Roman"/>
          <w:b/>
          <w:sz w:val="24"/>
          <w:szCs w:val="24"/>
        </w:rPr>
        <w:t>Zasady komunikowania się nauczycieli z rodzicami w systemie nauczania zdalnego</w:t>
      </w:r>
    </w:p>
    <w:p w:rsidR="00CF20E3" w:rsidRPr="007A7535" w:rsidRDefault="00CF20E3" w:rsidP="007A7535">
      <w:pPr>
        <w:spacing w:after="0" w:line="240" w:lineRule="auto"/>
        <w:jc w:val="both"/>
        <w:rPr>
          <w:rFonts w:ascii="Times New Roman" w:hAnsi="Times New Roman" w:cs="Times New Roman"/>
          <w:b/>
          <w:sz w:val="24"/>
          <w:szCs w:val="24"/>
        </w:rPr>
      </w:pPr>
    </w:p>
    <w:p w:rsidR="00CF20E3" w:rsidRPr="007A7535" w:rsidRDefault="00F04378" w:rsidP="007A7535">
      <w:pPr>
        <w:pStyle w:val="Akapitzlist"/>
        <w:numPr>
          <w:ilvl w:val="0"/>
          <w:numId w:val="8"/>
        </w:numPr>
        <w:spacing w:after="0" w:line="240" w:lineRule="auto"/>
        <w:jc w:val="both"/>
        <w:rPr>
          <w:rFonts w:ascii="Times New Roman" w:hAnsi="Times New Roman" w:cs="Times New Roman"/>
          <w:sz w:val="24"/>
          <w:szCs w:val="24"/>
        </w:rPr>
      </w:pPr>
      <w:r w:rsidRPr="007A7535">
        <w:rPr>
          <w:rFonts w:ascii="Times New Roman" w:hAnsi="Times New Roman" w:cs="Times New Roman"/>
          <w:sz w:val="24"/>
          <w:szCs w:val="24"/>
        </w:rPr>
        <w:t>Nauczyciele w czasie trwania trybu zdalnego są zobowiązani do utrzymywania stałego kontaktu z rodzicami.</w:t>
      </w:r>
    </w:p>
    <w:p w:rsidR="00CF20E3" w:rsidRPr="007A7535" w:rsidRDefault="00F04378" w:rsidP="007A7535">
      <w:pPr>
        <w:pStyle w:val="Akapitzlist"/>
        <w:numPr>
          <w:ilvl w:val="0"/>
          <w:numId w:val="8"/>
        </w:numPr>
        <w:spacing w:after="0" w:line="240" w:lineRule="auto"/>
        <w:jc w:val="both"/>
        <w:rPr>
          <w:rFonts w:ascii="Times New Roman" w:hAnsi="Times New Roman" w:cs="Times New Roman"/>
          <w:sz w:val="24"/>
          <w:szCs w:val="24"/>
        </w:rPr>
      </w:pPr>
      <w:r w:rsidRPr="007A7535">
        <w:rPr>
          <w:rFonts w:ascii="Times New Roman" w:hAnsi="Times New Roman" w:cs="Times New Roman"/>
          <w:sz w:val="24"/>
          <w:szCs w:val="24"/>
        </w:rPr>
        <w:t>K</w:t>
      </w:r>
      <w:r w:rsidR="00CB4EE6" w:rsidRPr="007A7535">
        <w:rPr>
          <w:rFonts w:ascii="Times New Roman" w:hAnsi="Times New Roman" w:cs="Times New Roman"/>
          <w:sz w:val="24"/>
          <w:szCs w:val="24"/>
        </w:rPr>
        <w:t xml:space="preserve">ontakty nauczycieli z rodzicami </w:t>
      </w:r>
      <w:r w:rsidRPr="007A7535">
        <w:rPr>
          <w:rFonts w:ascii="Times New Roman" w:hAnsi="Times New Roman" w:cs="Times New Roman"/>
          <w:sz w:val="24"/>
          <w:szCs w:val="24"/>
        </w:rPr>
        <w:t xml:space="preserve">powinny odbywać się </w:t>
      </w:r>
      <w:r w:rsidR="00CB4EE6" w:rsidRPr="007A7535">
        <w:rPr>
          <w:rFonts w:ascii="Times New Roman" w:hAnsi="Times New Roman" w:cs="Times New Roman"/>
          <w:sz w:val="24"/>
          <w:szCs w:val="24"/>
        </w:rPr>
        <w:t xml:space="preserve">w zależności od etapu edukacyjnego, na którym znajduje się dany uczeń </w:t>
      </w:r>
      <w:r w:rsidRPr="007A7535">
        <w:rPr>
          <w:rFonts w:ascii="Times New Roman" w:hAnsi="Times New Roman" w:cs="Times New Roman"/>
          <w:sz w:val="24"/>
          <w:szCs w:val="24"/>
        </w:rPr>
        <w:t>z wykorzystaniem następujących narzędzi:</w:t>
      </w:r>
    </w:p>
    <w:p w:rsidR="00CF20E3" w:rsidRPr="007A7535" w:rsidRDefault="00BF507C" w:rsidP="007A7535">
      <w:pPr>
        <w:pStyle w:val="Akapitzlist"/>
        <w:numPr>
          <w:ilvl w:val="0"/>
          <w:numId w:val="9"/>
        </w:numPr>
        <w:spacing w:after="0" w:line="240" w:lineRule="auto"/>
        <w:ind w:left="845"/>
        <w:jc w:val="both"/>
        <w:rPr>
          <w:rFonts w:ascii="Times New Roman" w:hAnsi="Times New Roman" w:cs="Times New Roman"/>
          <w:bCs/>
          <w:sz w:val="24"/>
          <w:szCs w:val="24"/>
        </w:rPr>
      </w:pPr>
      <w:r w:rsidRPr="007A7535">
        <w:rPr>
          <w:rFonts w:ascii="Times New Roman" w:hAnsi="Times New Roman" w:cs="Times New Roman"/>
          <w:bCs/>
          <w:sz w:val="24"/>
          <w:szCs w:val="24"/>
        </w:rPr>
        <w:t>e-dziennika – Librus jako komunikatora podstawowego</w:t>
      </w:r>
      <w:r w:rsidR="00CB4EE6" w:rsidRPr="007A7535">
        <w:rPr>
          <w:rFonts w:ascii="Times New Roman" w:hAnsi="Times New Roman" w:cs="Times New Roman"/>
          <w:bCs/>
          <w:sz w:val="24"/>
          <w:szCs w:val="24"/>
        </w:rPr>
        <w:t>;</w:t>
      </w:r>
    </w:p>
    <w:p w:rsidR="00CF20E3" w:rsidRPr="007A7535" w:rsidRDefault="00BF507C" w:rsidP="007A7535">
      <w:pPr>
        <w:pStyle w:val="Akapitzlist"/>
        <w:numPr>
          <w:ilvl w:val="0"/>
          <w:numId w:val="9"/>
        </w:numPr>
        <w:spacing w:after="0" w:line="240" w:lineRule="auto"/>
        <w:ind w:left="845"/>
        <w:jc w:val="both"/>
        <w:rPr>
          <w:rFonts w:ascii="Times New Roman" w:hAnsi="Times New Roman" w:cs="Times New Roman"/>
          <w:sz w:val="24"/>
          <w:szCs w:val="24"/>
        </w:rPr>
      </w:pPr>
      <w:r w:rsidRPr="007A7535">
        <w:rPr>
          <w:rFonts w:ascii="Times New Roman" w:hAnsi="Times New Roman" w:cs="Times New Roman"/>
          <w:sz w:val="24"/>
          <w:szCs w:val="24"/>
        </w:rPr>
        <w:t>poczty elektronicznej</w:t>
      </w:r>
      <w:r w:rsidR="00CB4EE6" w:rsidRPr="007A7535">
        <w:rPr>
          <w:rFonts w:ascii="Times New Roman" w:hAnsi="Times New Roman" w:cs="Times New Roman"/>
          <w:sz w:val="24"/>
          <w:szCs w:val="24"/>
        </w:rPr>
        <w:t>:</w:t>
      </w:r>
      <w:r w:rsidRPr="007A7535">
        <w:rPr>
          <w:rFonts w:ascii="Times New Roman" w:hAnsi="Times New Roman" w:cs="Times New Roman"/>
          <w:sz w:val="24"/>
          <w:szCs w:val="24"/>
        </w:rPr>
        <w:t xml:space="preserve"> e-mail</w:t>
      </w:r>
      <w:r w:rsidR="00F04378" w:rsidRPr="007A7535">
        <w:rPr>
          <w:rFonts w:ascii="Times New Roman" w:hAnsi="Times New Roman" w:cs="Times New Roman"/>
          <w:sz w:val="24"/>
          <w:szCs w:val="24"/>
        </w:rPr>
        <w:t>,g-mail</w:t>
      </w:r>
      <w:r w:rsidR="00CB4EE6" w:rsidRPr="007A7535">
        <w:rPr>
          <w:rFonts w:ascii="Times New Roman" w:hAnsi="Times New Roman" w:cs="Times New Roman"/>
          <w:sz w:val="24"/>
          <w:szCs w:val="24"/>
        </w:rPr>
        <w:t>.</w:t>
      </w:r>
    </w:p>
    <w:p w:rsidR="00CF20E3" w:rsidRPr="007A7535" w:rsidRDefault="00F04378" w:rsidP="007A7535">
      <w:pPr>
        <w:pStyle w:val="Akapitzlist"/>
        <w:numPr>
          <w:ilvl w:val="0"/>
          <w:numId w:val="8"/>
        </w:numPr>
        <w:spacing w:after="0" w:line="240" w:lineRule="auto"/>
        <w:jc w:val="both"/>
        <w:rPr>
          <w:rFonts w:ascii="Times New Roman" w:hAnsi="Times New Roman" w:cs="Times New Roman"/>
          <w:b/>
          <w:bCs/>
          <w:iCs/>
          <w:sz w:val="24"/>
          <w:szCs w:val="24"/>
        </w:rPr>
      </w:pPr>
      <w:r w:rsidRPr="007A7535">
        <w:rPr>
          <w:rFonts w:ascii="Times New Roman" w:hAnsi="Times New Roman" w:cs="Times New Roman"/>
          <w:sz w:val="24"/>
          <w:szCs w:val="24"/>
        </w:rPr>
        <w:t>Kontaktując się z rodzicami należy określić i podać do ich wiadomości sposoby oraz czas, kiedy nauczyciel jest dostępny dla rodziców. Harmonogram kontaktów udostępnić na stronie internetowej szkoły i e-dzienniku.</w:t>
      </w:r>
    </w:p>
    <w:p w:rsidR="00CF20E3" w:rsidRDefault="00CF20E3" w:rsidP="007A7535">
      <w:pPr>
        <w:spacing w:after="0" w:line="240" w:lineRule="auto"/>
        <w:rPr>
          <w:rFonts w:ascii="Times New Roman" w:hAnsi="Times New Roman" w:cs="Times New Roman"/>
          <w:b/>
          <w:bCs/>
          <w:iCs/>
          <w:sz w:val="24"/>
          <w:szCs w:val="24"/>
        </w:rPr>
      </w:pPr>
    </w:p>
    <w:p w:rsidR="00147DAC" w:rsidRPr="007A7535" w:rsidRDefault="00147DAC" w:rsidP="007A7535">
      <w:pPr>
        <w:spacing w:after="0" w:line="240" w:lineRule="auto"/>
        <w:rPr>
          <w:rFonts w:ascii="Times New Roman" w:hAnsi="Times New Roman" w:cs="Times New Roman"/>
          <w:b/>
          <w:bCs/>
          <w:iCs/>
          <w:sz w:val="24"/>
          <w:szCs w:val="24"/>
        </w:rPr>
      </w:pPr>
    </w:p>
    <w:p w:rsidR="00CF20E3" w:rsidRPr="007A7535" w:rsidRDefault="00F04378" w:rsidP="007A7535">
      <w:pPr>
        <w:spacing w:after="0" w:line="240" w:lineRule="auto"/>
        <w:jc w:val="center"/>
        <w:rPr>
          <w:rFonts w:ascii="Times New Roman" w:hAnsi="Times New Roman" w:cs="Times New Roman"/>
          <w:b/>
          <w:bCs/>
          <w:sz w:val="24"/>
          <w:szCs w:val="24"/>
        </w:rPr>
      </w:pPr>
      <w:r w:rsidRPr="007A7535">
        <w:rPr>
          <w:rFonts w:ascii="Times New Roman" w:hAnsi="Times New Roman" w:cs="Times New Roman"/>
          <w:b/>
          <w:bCs/>
          <w:sz w:val="24"/>
          <w:szCs w:val="24"/>
        </w:rPr>
        <w:t>§ 4</w:t>
      </w:r>
    </w:p>
    <w:p w:rsidR="00CF20E3" w:rsidRPr="007A7535" w:rsidRDefault="00F04378" w:rsidP="007A7535">
      <w:pPr>
        <w:spacing w:after="0" w:line="240" w:lineRule="auto"/>
        <w:jc w:val="center"/>
        <w:rPr>
          <w:rFonts w:ascii="Times New Roman" w:hAnsi="Times New Roman" w:cs="Times New Roman"/>
          <w:b/>
          <w:bCs/>
          <w:iCs/>
          <w:sz w:val="24"/>
          <w:szCs w:val="24"/>
        </w:rPr>
      </w:pPr>
      <w:r w:rsidRPr="007A7535">
        <w:rPr>
          <w:rFonts w:ascii="Times New Roman" w:hAnsi="Times New Roman" w:cs="Times New Roman"/>
          <w:b/>
          <w:bCs/>
          <w:iCs/>
          <w:sz w:val="24"/>
          <w:szCs w:val="24"/>
        </w:rPr>
        <w:t xml:space="preserve">Zasady prowadzenia dokumentacji szkolnej w czasie trwania nauczania zdalnego </w:t>
      </w:r>
    </w:p>
    <w:p w:rsidR="00CF20E3" w:rsidRPr="007A7535" w:rsidRDefault="00CF20E3" w:rsidP="007A7535">
      <w:pPr>
        <w:spacing w:after="0" w:line="240" w:lineRule="auto"/>
        <w:jc w:val="center"/>
        <w:rPr>
          <w:rFonts w:ascii="Times New Roman" w:hAnsi="Times New Roman" w:cs="Times New Roman"/>
          <w:b/>
          <w:bCs/>
          <w:iCs/>
          <w:sz w:val="24"/>
          <w:szCs w:val="24"/>
        </w:rPr>
      </w:pPr>
    </w:p>
    <w:p w:rsidR="00CF20E3" w:rsidRPr="007A7535" w:rsidRDefault="00F04378" w:rsidP="007A7535">
      <w:pPr>
        <w:pStyle w:val="Akapitzlist"/>
        <w:numPr>
          <w:ilvl w:val="0"/>
          <w:numId w:val="10"/>
        </w:numPr>
        <w:spacing w:after="0" w:line="240" w:lineRule="auto"/>
        <w:ind w:left="426" w:hanging="426"/>
        <w:jc w:val="both"/>
        <w:rPr>
          <w:rFonts w:ascii="Times New Roman" w:hAnsi="Times New Roman" w:cs="Times New Roman"/>
          <w:sz w:val="24"/>
          <w:szCs w:val="24"/>
        </w:rPr>
      </w:pPr>
      <w:r w:rsidRPr="007A7535">
        <w:rPr>
          <w:rFonts w:ascii="Times New Roman" w:hAnsi="Times New Roman" w:cs="Times New Roman"/>
          <w:sz w:val="24"/>
          <w:szCs w:val="24"/>
        </w:rPr>
        <w:t>Nauczyciele prowadzą dokumentację procesu nauczania zgodnie z obowiązującymi przepisami</w:t>
      </w:r>
    </w:p>
    <w:p w:rsidR="00CF20E3" w:rsidRPr="007A7535" w:rsidRDefault="00F04378" w:rsidP="007A7535">
      <w:pPr>
        <w:pStyle w:val="Akapitzlist"/>
        <w:numPr>
          <w:ilvl w:val="0"/>
          <w:numId w:val="39"/>
        </w:numPr>
        <w:spacing w:after="0" w:line="240" w:lineRule="auto"/>
        <w:ind w:left="709" w:hanging="142"/>
        <w:jc w:val="both"/>
        <w:rPr>
          <w:rFonts w:ascii="Times New Roman" w:hAnsi="Times New Roman" w:cs="Times New Roman"/>
          <w:sz w:val="24"/>
          <w:szCs w:val="24"/>
        </w:rPr>
      </w:pPr>
      <w:r w:rsidRPr="007A7535">
        <w:rPr>
          <w:rFonts w:ascii="Times New Roman" w:hAnsi="Times New Roman" w:cs="Times New Roman"/>
          <w:sz w:val="24"/>
          <w:szCs w:val="24"/>
        </w:rPr>
        <w:t>dokumenty w wersji papierowej, dostępne tylko i wyłącznie na terenie szkoły, zostaną uzupełnione po odwieszeniu zajęć stacjonarnych,</w:t>
      </w:r>
    </w:p>
    <w:p w:rsidR="00CF20E3" w:rsidRPr="007A7535" w:rsidRDefault="00F04378" w:rsidP="007A7535">
      <w:pPr>
        <w:pStyle w:val="Akapitzlist"/>
        <w:numPr>
          <w:ilvl w:val="0"/>
          <w:numId w:val="39"/>
        </w:numPr>
        <w:spacing w:after="0" w:line="240" w:lineRule="auto"/>
        <w:ind w:left="709" w:hanging="142"/>
        <w:jc w:val="both"/>
        <w:rPr>
          <w:rFonts w:ascii="Times New Roman" w:hAnsi="Times New Roman" w:cs="Times New Roman"/>
          <w:sz w:val="24"/>
          <w:szCs w:val="24"/>
        </w:rPr>
      </w:pPr>
      <w:r w:rsidRPr="007A7535">
        <w:rPr>
          <w:rFonts w:ascii="Times New Roman" w:hAnsi="Times New Roman" w:cs="Times New Roman"/>
          <w:sz w:val="24"/>
          <w:szCs w:val="24"/>
        </w:rPr>
        <w:t>jeśli nauczyciel pracujący zdalnie, nie posiada dostępu do papierowej dokumentacji, ma on obowiązek prowadzenia własnej wewnętrznej dokumentacji, na podstawie której dokona wpisów do dokumentacji właściwej po powrocie do szkołydzienniki elektroniczne są uzupełniane na bieżąco każdego dnia,</w:t>
      </w:r>
    </w:p>
    <w:p w:rsidR="00CF20E3" w:rsidRPr="007A7535" w:rsidRDefault="00F04378" w:rsidP="007A7535">
      <w:pPr>
        <w:pStyle w:val="Akapitzlist"/>
        <w:numPr>
          <w:ilvl w:val="0"/>
          <w:numId w:val="39"/>
        </w:numPr>
        <w:spacing w:after="0" w:line="240" w:lineRule="auto"/>
        <w:ind w:left="709" w:hanging="142"/>
        <w:jc w:val="both"/>
        <w:rPr>
          <w:rFonts w:ascii="Times New Roman" w:hAnsi="Times New Roman" w:cs="Times New Roman"/>
          <w:sz w:val="24"/>
          <w:szCs w:val="24"/>
        </w:rPr>
      </w:pPr>
      <w:r w:rsidRPr="007A7535">
        <w:rPr>
          <w:rFonts w:ascii="Times New Roman" w:hAnsi="Times New Roman" w:cs="Times New Roman"/>
          <w:sz w:val="24"/>
          <w:szCs w:val="24"/>
        </w:rPr>
        <w:t>inne dokumenty, np. notatki służbowe, protokoły mogą być tworzone zdalnie i przesyłane drogą elektroniczną.</w:t>
      </w:r>
    </w:p>
    <w:p w:rsidR="00CF20E3" w:rsidRPr="007A7535" w:rsidRDefault="00CF20E3" w:rsidP="007A7535">
      <w:pPr>
        <w:spacing w:after="0" w:line="240" w:lineRule="auto"/>
        <w:rPr>
          <w:rFonts w:ascii="Times New Roman" w:hAnsi="Times New Roman" w:cs="Times New Roman"/>
          <w:sz w:val="24"/>
          <w:szCs w:val="24"/>
        </w:rPr>
      </w:pPr>
    </w:p>
    <w:p w:rsidR="00CF20E3" w:rsidRPr="007A7535" w:rsidRDefault="00F04378" w:rsidP="007A7535">
      <w:pPr>
        <w:spacing w:after="0" w:line="240" w:lineRule="auto"/>
        <w:jc w:val="center"/>
        <w:rPr>
          <w:rFonts w:ascii="Times New Roman" w:hAnsi="Times New Roman" w:cs="Times New Roman"/>
          <w:b/>
          <w:bCs/>
          <w:sz w:val="24"/>
          <w:szCs w:val="24"/>
        </w:rPr>
      </w:pPr>
      <w:r w:rsidRPr="007A7535">
        <w:rPr>
          <w:rFonts w:ascii="Times New Roman" w:hAnsi="Times New Roman" w:cs="Times New Roman"/>
          <w:b/>
          <w:bCs/>
          <w:sz w:val="24"/>
          <w:szCs w:val="24"/>
        </w:rPr>
        <w:t>§ 5</w:t>
      </w:r>
    </w:p>
    <w:p w:rsidR="007A7535" w:rsidRDefault="00F04378" w:rsidP="007A7535">
      <w:pPr>
        <w:spacing w:after="0" w:line="240" w:lineRule="auto"/>
        <w:jc w:val="center"/>
        <w:rPr>
          <w:rFonts w:ascii="Times New Roman" w:hAnsi="Times New Roman" w:cs="Times New Roman"/>
          <w:b/>
          <w:bCs/>
          <w:sz w:val="24"/>
          <w:szCs w:val="24"/>
        </w:rPr>
      </w:pPr>
      <w:r w:rsidRPr="007A7535">
        <w:rPr>
          <w:rFonts w:ascii="Times New Roman" w:hAnsi="Times New Roman" w:cs="Times New Roman"/>
          <w:b/>
          <w:bCs/>
          <w:sz w:val="24"/>
          <w:szCs w:val="24"/>
        </w:rPr>
        <w:t>Obowiązki wychowawców w zakresie wprowadzenia zdalnego trybu nauczania</w:t>
      </w:r>
    </w:p>
    <w:p w:rsidR="00147DAC" w:rsidRPr="007A7535" w:rsidRDefault="00147DAC" w:rsidP="007A7535">
      <w:pPr>
        <w:spacing w:after="0" w:line="240" w:lineRule="auto"/>
        <w:jc w:val="center"/>
        <w:rPr>
          <w:rFonts w:ascii="Times New Roman" w:hAnsi="Times New Roman" w:cs="Times New Roman"/>
          <w:b/>
          <w:bCs/>
          <w:sz w:val="24"/>
          <w:szCs w:val="24"/>
        </w:rPr>
      </w:pPr>
    </w:p>
    <w:p w:rsidR="00CF20E3" w:rsidRPr="007A7535" w:rsidRDefault="00F04378" w:rsidP="007A7535">
      <w:pPr>
        <w:pStyle w:val="Akapitzlist"/>
        <w:numPr>
          <w:ilvl w:val="6"/>
          <w:numId w:val="12"/>
        </w:numPr>
        <w:spacing w:after="0" w:line="240" w:lineRule="auto"/>
        <w:ind w:left="426" w:hanging="426"/>
        <w:jc w:val="both"/>
        <w:rPr>
          <w:rFonts w:ascii="Times New Roman" w:hAnsi="Times New Roman" w:cs="Times New Roman"/>
          <w:bCs/>
          <w:iCs/>
          <w:sz w:val="24"/>
          <w:szCs w:val="24"/>
        </w:rPr>
      </w:pPr>
      <w:r w:rsidRPr="007A7535">
        <w:rPr>
          <w:rFonts w:ascii="Times New Roman" w:hAnsi="Times New Roman" w:cs="Times New Roman"/>
          <w:bCs/>
          <w:iCs/>
          <w:sz w:val="24"/>
          <w:szCs w:val="24"/>
        </w:rPr>
        <w:t xml:space="preserve">Wychowawca klasy pełni rolę koordynatora nauczania zdalnego w stosunku do powierzonych jego opiece uczniów. </w:t>
      </w:r>
    </w:p>
    <w:p w:rsidR="00CF20E3" w:rsidRPr="007A7535" w:rsidRDefault="00F04378" w:rsidP="007A7535">
      <w:pPr>
        <w:pStyle w:val="Akapitzlist"/>
        <w:numPr>
          <w:ilvl w:val="6"/>
          <w:numId w:val="12"/>
        </w:numPr>
        <w:spacing w:after="0" w:line="240" w:lineRule="auto"/>
        <w:ind w:left="426" w:hanging="426"/>
        <w:jc w:val="both"/>
        <w:rPr>
          <w:rFonts w:ascii="Times New Roman" w:hAnsi="Times New Roman" w:cs="Times New Roman"/>
          <w:bCs/>
          <w:iCs/>
          <w:sz w:val="24"/>
          <w:szCs w:val="24"/>
        </w:rPr>
      </w:pPr>
      <w:r w:rsidRPr="007A7535">
        <w:rPr>
          <w:rFonts w:ascii="Times New Roman" w:hAnsi="Times New Roman" w:cs="Times New Roman"/>
          <w:iCs/>
          <w:sz w:val="24"/>
          <w:szCs w:val="24"/>
        </w:rPr>
        <w:t xml:space="preserve">Wychowawca ma obowiązek: </w:t>
      </w:r>
    </w:p>
    <w:p w:rsidR="00CF20E3" w:rsidRPr="007A7535" w:rsidRDefault="00F04378" w:rsidP="007A7535">
      <w:pPr>
        <w:pStyle w:val="Akapitzlist"/>
        <w:numPr>
          <w:ilvl w:val="0"/>
          <w:numId w:val="13"/>
        </w:numPr>
        <w:spacing w:after="0" w:line="240" w:lineRule="auto"/>
        <w:ind w:left="851" w:hanging="425"/>
        <w:jc w:val="both"/>
        <w:rPr>
          <w:rFonts w:ascii="Times New Roman" w:hAnsi="Times New Roman" w:cs="Times New Roman"/>
          <w:sz w:val="24"/>
          <w:szCs w:val="24"/>
        </w:rPr>
      </w:pPr>
      <w:r w:rsidRPr="007A7535">
        <w:rPr>
          <w:rFonts w:ascii="Times New Roman" w:hAnsi="Times New Roman" w:cs="Times New Roman"/>
          <w:iCs/>
          <w:sz w:val="24"/>
          <w:szCs w:val="24"/>
        </w:rPr>
        <w:t>niezwłocznego poinformowania</w:t>
      </w:r>
      <w:r w:rsidRPr="007A7535">
        <w:rPr>
          <w:rFonts w:ascii="Times New Roman" w:hAnsi="Times New Roman" w:cs="Times New Roman"/>
          <w:sz w:val="24"/>
          <w:szCs w:val="24"/>
        </w:rPr>
        <w:t xml:space="preserve"> rodziców i uczniów swojej klasy o zmianie trybu nauczania za pomocą narzędzi wymienionych w paragrafie 2 p.2.,</w:t>
      </w:r>
    </w:p>
    <w:p w:rsidR="00CF20E3" w:rsidRPr="007A7535" w:rsidRDefault="00F04378" w:rsidP="007A7535">
      <w:pPr>
        <w:pStyle w:val="Akapitzlist"/>
        <w:numPr>
          <w:ilvl w:val="0"/>
          <w:numId w:val="13"/>
        </w:numPr>
        <w:spacing w:after="0" w:line="240" w:lineRule="auto"/>
        <w:ind w:left="851" w:hanging="425"/>
        <w:jc w:val="both"/>
        <w:rPr>
          <w:rFonts w:ascii="Times New Roman" w:hAnsi="Times New Roman" w:cs="Times New Roman"/>
          <w:sz w:val="24"/>
          <w:szCs w:val="24"/>
        </w:rPr>
      </w:pPr>
      <w:r w:rsidRPr="007A7535">
        <w:rPr>
          <w:rFonts w:ascii="Times New Roman" w:hAnsi="Times New Roman" w:cs="Times New Roman"/>
          <w:sz w:val="24"/>
          <w:szCs w:val="24"/>
        </w:rPr>
        <w:t>ustalenia, czy każdy z jego uczniów posiada w domu dostęp do sprzętu komputerowego i do Internetu na podstawie weryfikacji przeprowadzonych w pierwszych tygodniach roku szkolnego  do tego celu ankiet. W przypadku braku takiego dostępu wychowawca niezwłocznie zawiadamia o tym fakcie dyrektora szkoły w celu rozwiązania problemu lub ewentualnego ustalenia alternatywnych form kształcenia,</w:t>
      </w:r>
    </w:p>
    <w:p w:rsidR="00CF20E3" w:rsidRPr="007A7535" w:rsidRDefault="00F04378" w:rsidP="007A7535">
      <w:pPr>
        <w:pStyle w:val="Akapitzlist"/>
        <w:numPr>
          <w:ilvl w:val="0"/>
          <w:numId w:val="13"/>
        </w:numPr>
        <w:spacing w:after="0" w:line="240" w:lineRule="auto"/>
        <w:ind w:left="851" w:hanging="425"/>
        <w:jc w:val="both"/>
        <w:rPr>
          <w:rFonts w:ascii="Times New Roman" w:hAnsi="Times New Roman" w:cs="Times New Roman"/>
          <w:sz w:val="24"/>
          <w:szCs w:val="24"/>
        </w:rPr>
      </w:pPr>
      <w:r w:rsidRPr="007A7535">
        <w:rPr>
          <w:rFonts w:ascii="Times New Roman" w:hAnsi="Times New Roman" w:cs="Times New Roman"/>
          <w:sz w:val="24"/>
          <w:szCs w:val="24"/>
        </w:rPr>
        <w:t>monitoruje proces rozwiązania problemu do czasu jego pełnego ustąpienia, o czym informuje dyrektora szkoły.</w:t>
      </w:r>
    </w:p>
    <w:p w:rsidR="00CF20E3" w:rsidRPr="007A7535" w:rsidRDefault="00F04378" w:rsidP="007A7535">
      <w:pPr>
        <w:pStyle w:val="Akapitzlist"/>
        <w:numPr>
          <w:ilvl w:val="0"/>
          <w:numId w:val="13"/>
        </w:numPr>
        <w:spacing w:after="0" w:line="240" w:lineRule="auto"/>
        <w:ind w:left="851" w:hanging="425"/>
        <w:jc w:val="both"/>
        <w:rPr>
          <w:rFonts w:ascii="Times New Roman" w:hAnsi="Times New Roman" w:cs="Times New Roman"/>
          <w:sz w:val="24"/>
          <w:szCs w:val="24"/>
        </w:rPr>
      </w:pPr>
      <w:r w:rsidRPr="007A7535">
        <w:rPr>
          <w:rFonts w:ascii="Times New Roman" w:hAnsi="Times New Roman" w:cs="Times New Roman"/>
          <w:sz w:val="24"/>
          <w:szCs w:val="24"/>
        </w:rPr>
        <w:t>wskazania sposobu kontaktu (np. e-dziennik, e-mail, telefon) ze swoimi wychowankami,</w:t>
      </w:r>
    </w:p>
    <w:p w:rsidR="00CF20E3" w:rsidRPr="007A7535" w:rsidRDefault="00F04378" w:rsidP="007A7535">
      <w:pPr>
        <w:pStyle w:val="Akapitzlist"/>
        <w:numPr>
          <w:ilvl w:val="0"/>
          <w:numId w:val="13"/>
        </w:numPr>
        <w:spacing w:after="0" w:line="240" w:lineRule="auto"/>
        <w:ind w:left="851" w:hanging="425"/>
        <w:jc w:val="both"/>
        <w:rPr>
          <w:rFonts w:ascii="Times New Roman" w:hAnsi="Times New Roman" w:cs="Times New Roman"/>
          <w:sz w:val="24"/>
          <w:szCs w:val="24"/>
        </w:rPr>
      </w:pPr>
      <w:r w:rsidRPr="007A7535">
        <w:rPr>
          <w:rFonts w:ascii="Times New Roman" w:hAnsi="Times New Roman" w:cs="Times New Roman"/>
          <w:sz w:val="24"/>
          <w:szCs w:val="24"/>
        </w:rPr>
        <w:t>reagowania na bieżące potrzeby i problemy związane z kształceniem zdalnym, które zgłaszają jego uczniowie lub rodzice,</w:t>
      </w:r>
    </w:p>
    <w:p w:rsidR="00CF20E3" w:rsidRPr="007A7535" w:rsidRDefault="00F04378" w:rsidP="007A7535">
      <w:pPr>
        <w:pStyle w:val="Akapitzlist"/>
        <w:numPr>
          <w:ilvl w:val="0"/>
          <w:numId w:val="13"/>
        </w:numPr>
        <w:spacing w:after="0" w:line="240" w:lineRule="auto"/>
        <w:ind w:left="851" w:hanging="425"/>
        <w:jc w:val="both"/>
        <w:rPr>
          <w:rFonts w:ascii="Times New Roman" w:hAnsi="Times New Roman" w:cs="Times New Roman"/>
          <w:sz w:val="24"/>
          <w:szCs w:val="24"/>
        </w:rPr>
      </w:pPr>
      <w:r w:rsidRPr="007A7535">
        <w:rPr>
          <w:rFonts w:ascii="Times New Roman" w:hAnsi="Times New Roman" w:cs="Times New Roman"/>
          <w:sz w:val="24"/>
          <w:szCs w:val="24"/>
        </w:rPr>
        <w:t>wskazania warunków, w jakich uczniowie i rodzice mogą korzystać ze zdalnych konsultacji z wychowawcą klasy.</w:t>
      </w:r>
    </w:p>
    <w:p w:rsidR="00CF20E3" w:rsidRPr="007A7535" w:rsidRDefault="00CF20E3" w:rsidP="007A7535">
      <w:pPr>
        <w:spacing w:after="0" w:line="240" w:lineRule="auto"/>
        <w:jc w:val="both"/>
        <w:rPr>
          <w:rFonts w:ascii="Times New Roman" w:hAnsi="Times New Roman" w:cs="Times New Roman"/>
          <w:sz w:val="24"/>
          <w:szCs w:val="24"/>
        </w:rPr>
      </w:pPr>
    </w:p>
    <w:p w:rsidR="00CF20E3" w:rsidRPr="007A7535" w:rsidRDefault="00F04378" w:rsidP="007A7535">
      <w:pPr>
        <w:spacing w:after="0" w:line="240" w:lineRule="auto"/>
        <w:jc w:val="center"/>
        <w:rPr>
          <w:rFonts w:ascii="Times New Roman" w:hAnsi="Times New Roman" w:cs="Times New Roman"/>
          <w:sz w:val="24"/>
          <w:szCs w:val="24"/>
        </w:rPr>
      </w:pPr>
      <w:r w:rsidRPr="007A7535">
        <w:rPr>
          <w:rFonts w:ascii="Times New Roman" w:hAnsi="Times New Roman" w:cs="Times New Roman"/>
          <w:b/>
          <w:bCs/>
          <w:sz w:val="24"/>
          <w:szCs w:val="24"/>
        </w:rPr>
        <w:t>§ 6</w:t>
      </w:r>
    </w:p>
    <w:p w:rsidR="00CF20E3" w:rsidRDefault="00F04378" w:rsidP="007A7535">
      <w:pPr>
        <w:spacing w:after="0" w:line="240" w:lineRule="auto"/>
        <w:jc w:val="center"/>
        <w:rPr>
          <w:rFonts w:ascii="Times New Roman" w:hAnsi="Times New Roman" w:cs="Times New Roman"/>
          <w:b/>
          <w:bCs/>
          <w:iCs/>
          <w:sz w:val="24"/>
          <w:szCs w:val="24"/>
        </w:rPr>
      </w:pPr>
      <w:r w:rsidRPr="007A7535">
        <w:rPr>
          <w:rFonts w:ascii="Times New Roman" w:hAnsi="Times New Roman" w:cs="Times New Roman"/>
          <w:b/>
          <w:bCs/>
          <w:iCs/>
          <w:sz w:val="24"/>
          <w:szCs w:val="24"/>
        </w:rPr>
        <w:t>Obowiązki pedagoga  szkolnego w trakcie prowadzenia nauczania zdalnego</w:t>
      </w:r>
    </w:p>
    <w:p w:rsidR="007A7535" w:rsidRPr="007A7535" w:rsidRDefault="007A7535" w:rsidP="007A7535">
      <w:pPr>
        <w:spacing w:after="0" w:line="240" w:lineRule="auto"/>
        <w:jc w:val="center"/>
        <w:rPr>
          <w:rFonts w:ascii="Times New Roman" w:hAnsi="Times New Roman" w:cs="Times New Roman"/>
          <w:b/>
          <w:bCs/>
          <w:iCs/>
          <w:sz w:val="24"/>
          <w:szCs w:val="24"/>
        </w:rPr>
      </w:pPr>
    </w:p>
    <w:p w:rsidR="00CF20E3" w:rsidRPr="007A7535" w:rsidRDefault="00F04378" w:rsidP="007A7535">
      <w:pPr>
        <w:pStyle w:val="Akapitzlist"/>
        <w:numPr>
          <w:ilvl w:val="1"/>
          <w:numId w:val="14"/>
        </w:numPr>
        <w:spacing w:after="0" w:line="240" w:lineRule="auto"/>
        <w:ind w:left="426" w:hanging="426"/>
        <w:jc w:val="both"/>
        <w:rPr>
          <w:rFonts w:ascii="Times New Roman" w:hAnsi="Times New Roman" w:cs="Times New Roman"/>
          <w:sz w:val="24"/>
          <w:szCs w:val="24"/>
        </w:rPr>
      </w:pPr>
      <w:r w:rsidRPr="007A7535">
        <w:rPr>
          <w:rFonts w:ascii="Times New Roman" w:hAnsi="Times New Roman" w:cs="Times New Roman"/>
          <w:sz w:val="24"/>
          <w:szCs w:val="24"/>
        </w:rPr>
        <w:t>Pedagog  szkolny ma obowiązek:</w:t>
      </w:r>
    </w:p>
    <w:p w:rsidR="00CF20E3" w:rsidRPr="007A7535" w:rsidRDefault="00F04378" w:rsidP="007A7535">
      <w:pPr>
        <w:pStyle w:val="Akapitzlist"/>
        <w:numPr>
          <w:ilvl w:val="0"/>
          <w:numId w:val="15"/>
        </w:numPr>
        <w:spacing w:after="0" w:line="240" w:lineRule="auto"/>
        <w:ind w:left="851" w:hanging="425"/>
        <w:jc w:val="both"/>
        <w:rPr>
          <w:rFonts w:ascii="Times New Roman" w:hAnsi="Times New Roman" w:cs="Times New Roman"/>
          <w:sz w:val="24"/>
          <w:szCs w:val="24"/>
        </w:rPr>
      </w:pPr>
      <w:r w:rsidRPr="007A7535">
        <w:rPr>
          <w:rFonts w:ascii="Times New Roman" w:hAnsi="Times New Roman" w:cs="Times New Roman"/>
          <w:sz w:val="24"/>
          <w:szCs w:val="24"/>
        </w:rPr>
        <w:t>ustalenia form i czasu kontaktu z uczniami i rodzicami i poinformowania o tym fakcie dyrektora szkoły, w tym ustalenie godzin dyżuru telefonicznego dla uczniów i rodziców,</w:t>
      </w:r>
    </w:p>
    <w:p w:rsidR="00CF20E3" w:rsidRPr="007A7535" w:rsidRDefault="00F04378" w:rsidP="007A7535">
      <w:pPr>
        <w:pStyle w:val="Akapitzlist"/>
        <w:numPr>
          <w:ilvl w:val="0"/>
          <w:numId w:val="15"/>
        </w:numPr>
        <w:spacing w:after="0" w:line="240" w:lineRule="auto"/>
        <w:ind w:left="851" w:hanging="425"/>
        <w:jc w:val="both"/>
        <w:rPr>
          <w:rFonts w:ascii="Times New Roman" w:hAnsi="Times New Roman" w:cs="Times New Roman"/>
          <w:sz w:val="24"/>
          <w:szCs w:val="24"/>
        </w:rPr>
      </w:pPr>
      <w:r w:rsidRPr="007A7535">
        <w:rPr>
          <w:rFonts w:ascii="Times New Roman" w:hAnsi="Times New Roman" w:cs="Times New Roman"/>
          <w:sz w:val="24"/>
          <w:szCs w:val="24"/>
        </w:rPr>
        <w:t>organizowania konsultacji on</w:t>
      </w:r>
      <w:r w:rsidR="00CB4EE6" w:rsidRPr="007A7535">
        <w:rPr>
          <w:rFonts w:ascii="Times New Roman" w:hAnsi="Times New Roman" w:cs="Times New Roman"/>
          <w:sz w:val="24"/>
          <w:szCs w:val="24"/>
        </w:rPr>
        <w:t>-</w:t>
      </w:r>
      <w:r w:rsidRPr="007A7535">
        <w:rPr>
          <w:rFonts w:ascii="Times New Roman" w:hAnsi="Times New Roman" w:cs="Times New Roman"/>
          <w:sz w:val="24"/>
          <w:szCs w:val="24"/>
        </w:rPr>
        <w:t>line,</w:t>
      </w:r>
    </w:p>
    <w:p w:rsidR="00CF20E3" w:rsidRPr="007A7535" w:rsidRDefault="00F04378" w:rsidP="007A7535">
      <w:pPr>
        <w:pStyle w:val="Akapitzlist"/>
        <w:numPr>
          <w:ilvl w:val="0"/>
          <w:numId w:val="15"/>
        </w:numPr>
        <w:spacing w:after="0" w:line="240" w:lineRule="auto"/>
        <w:ind w:left="851" w:hanging="425"/>
        <w:jc w:val="both"/>
        <w:rPr>
          <w:rFonts w:ascii="Times New Roman" w:hAnsi="Times New Roman" w:cs="Times New Roman"/>
          <w:sz w:val="24"/>
          <w:szCs w:val="24"/>
        </w:rPr>
      </w:pPr>
      <w:r w:rsidRPr="007A7535">
        <w:rPr>
          <w:rFonts w:ascii="Times New Roman" w:hAnsi="Times New Roman" w:cs="Times New Roman"/>
          <w:sz w:val="24"/>
          <w:szCs w:val="24"/>
        </w:rPr>
        <w:t>świadczenia zdalnej pomocy psychologiczno-pedagogicznej w trakcie trwania sytuacji kryzysowej, w szczególności:</w:t>
      </w:r>
    </w:p>
    <w:p w:rsidR="00CF20E3" w:rsidRPr="007A7535" w:rsidRDefault="00F04378" w:rsidP="007A7535">
      <w:pPr>
        <w:pStyle w:val="Akapitzlist"/>
        <w:numPr>
          <w:ilvl w:val="0"/>
          <w:numId w:val="16"/>
        </w:numPr>
        <w:spacing w:after="0" w:line="240" w:lineRule="auto"/>
        <w:ind w:left="1134" w:hanging="283"/>
        <w:jc w:val="both"/>
        <w:rPr>
          <w:rFonts w:ascii="Times New Roman" w:hAnsi="Times New Roman" w:cs="Times New Roman"/>
          <w:sz w:val="24"/>
          <w:szCs w:val="24"/>
        </w:rPr>
      </w:pPr>
      <w:r w:rsidRPr="007A7535">
        <w:rPr>
          <w:rFonts w:ascii="Times New Roman" w:hAnsi="Times New Roman" w:cs="Times New Roman"/>
          <w:sz w:val="24"/>
          <w:szCs w:val="24"/>
        </w:rPr>
        <w:lastRenderedPageBreak/>
        <w:t>otoczenia opieką uczniów i rodziców, u których stwierdzono nasilenie występowania reakcji stresowych, lękowych w związku z epidemią COVID-19,</w:t>
      </w:r>
    </w:p>
    <w:p w:rsidR="00CF20E3" w:rsidRPr="007A7535" w:rsidRDefault="00F04378" w:rsidP="007A7535">
      <w:pPr>
        <w:pStyle w:val="Akapitzlist"/>
        <w:numPr>
          <w:ilvl w:val="0"/>
          <w:numId w:val="16"/>
        </w:numPr>
        <w:spacing w:after="0" w:line="240" w:lineRule="auto"/>
        <w:ind w:left="1134" w:hanging="283"/>
        <w:jc w:val="both"/>
        <w:rPr>
          <w:rFonts w:ascii="Times New Roman" w:hAnsi="Times New Roman" w:cs="Times New Roman"/>
          <w:sz w:val="24"/>
          <w:szCs w:val="24"/>
        </w:rPr>
      </w:pPr>
      <w:r w:rsidRPr="007A7535">
        <w:rPr>
          <w:rFonts w:ascii="Times New Roman" w:hAnsi="Times New Roman" w:cs="Times New Roman"/>
          <w:sz w:val="24"/>
          <w:szCs w:val="24"/>
        </w:rPr>
        <w:t>inicjowanie i prowadzenie działań interwencyjnych w sytuacjach kryzysowych,</w:t>
      </w:r>
    </w:p>
    <w:p w:rsidR="00CF20E3" w:rsidRPr="007A7535" w:rsidRDefault="00F04378" w:rsidP="007A7535">
      <w:pPr>
        <w:pStyle w:val="Akapitzlist"/>
        <w:numPr>
          <w:ilvl w:val="0"/>
          <w:numId w:val="16"/>
        </w:numPr>
        <w:spacing w:after="0" w:line="240" w:lineRule="auto"/>
        <w:ind w:left="1134" w:hanging="283"/>
        <w:jc w:val="both"/>
        <w:rPr>
          <w:rFonts w:ascii="Times New Roman" w:hAnsi="Times New Roman" w:cs="Times New Roman"/>
          <w:sz w:val="24"/>
          <w:szCs w:val="24"/>
        </w:rPr>
      </w:pPr>
      <w:r w:rsidRPr="007A7535">
        <w:rPr>
          <w:rFonts w:ascii="Times New Roman" w:hAnsi="Times New Roman" w:cs="Times New Roman"/>
          <w:sz w:val="24"/>
          <w:szCs w:val="24"/>
        </w:rPr>
        <w:t>minimalizowanie negatywnych skutków zacho</w:t>
      </w:r>
      <w:r w:rsidR="009214CE">
        <w:rPr>
          <w:rFonts w:ascii="Times New Roman" w:hAnsi="Times New Roman" w:cs="Times New Roman"/>
          <w:sz w:val="24"/>
          <w:szCs w:val="24"/>
        </w:rPr>
        <w:t>wań uczniów pojawiających się w </w:t>
      </w:r>
      <w:r w:rsidRPr="007A7535">
        <w:rPr>
          <w:rFonts w:ascii="Times New Roman" w:hAnsi="Times New Roman" w:cs="Times New Roman"/>
          <w:sz w:val="24"/>
          <w:szCs w:val="24"/>
        </w:rPr>
        <w:t xml:space="preserve">wyniku wdrażania nauczania zdalnego, </w:t>
      </w:r>
    </w:p>
    <w:p w:rsidR="00CF20E3" w:rsidRPr="007A7535" w:rsidRDefault="00F04378" w:rsidP="007A7535">
      <w:pPr>
        <w:pStyle w:val="Akapitzlist"/>
        <w:numPr>
          <w:ilvl w:val="0"/>
          <w:numId w:val="16"/>
        </w:numPr>
        <w:spacing w:after="0" w:line="240" w:lineRule="auto"/>
        <w:ind w:left="1134" w:hanging="283"/>
        <w:jc w:val="both"/>
        <w:rPr>
          <w:rFonts w:ascii="Times New Roman" w:hAnsi="Times New Roman" w:cs="Times New Roman"/>
          <w:sz w:val="24"/>
          <w:szCs w:val="24"/>
        </w:rPr>
      </w:pPr>
      <w:r w:rsidRPr="007A7535">
        <w:rPr>
          <w:rFonts w:ascii="Times New Roman" w:hAnsi="Times New Roman" w:cs="Times New Roman"/>
          <w:sz w:val="24"/>
          <w:szCs w:val="24"/>
        </w:rPr>
        <w:t>otoczenia opieką i udzielanie wsparcia uczniom, którzy mają trudności z adaptacją do nauczania zdalnego,</w:t>
      </w:r>
    </w:p>
    <w:p w:rsidR="00CF20E3" w:rsidRPr="007A7535" w:rsidRDefault="00F04378" w:rsidP="007A7535">
      <w:pPr>
        <w:pStyle w:val="Akapitzlist"/>
        <w:numPr>
          <w:ilvl w:val="0"/>
          <w:numId w:val="16"/>
        </w:numPr>
        <w:spacing w:after="0" w:line="240" w:lineRule="auto"/>
        <w:ind w:left="1134" w:hanging="283"/>
        <w:jc w:val="both"/>
        <w:rPr>
          <w:rFonts w:ascii="Times New Roman" w:hAnsi="Times New Roman" w:cs="Times New Roman"/>
          <w:sz w:val="24"/>
          <w:szCs w:val="24"/>
        </w:rPr>
      </w:pPr>
      <w:r w:rsidRPr="007A7535">
        <w:rPr>
          <w:rFonts w:ascii="Times New Roman" w:hAnsi="Times New Roman" w:cs="Times New Roman"/>
          <w:sz w:val="24"/>
          <w:szCs w:val="24"/>
        </w:rPr>
        <w:t>udzielanie uczniom pomocy psychologiczno-pedagogicznej w formach odpowiednich do nauczania zdalnego,</w:t>
      </w:r>
    </w:p>
    <w:p w:rsidR="00CF20E3" w:rsidRPr="007A7535" w:rsidRDefault="00F04378" w:rsidP="007A7535">
      <w:pPr>
        <w:pStyle w:val="Akapitzlist"/>
        <w:numPr>
          <w:ilvl w:val="0"/>
          <w:numId w:val="15"/>
        </w:numPr>
        <w:spacing w:after="0" w:line="240" w:lineRule="auto"/>
        <w:ind w:left="851" w:hanging="425"/>
        <w:jc w:val="both"/>
        <w:rPr>
          <w:rFonts w:ascii="Times New Roman" w:hAnsi="Times New Roman" w:cs="Times New Roman"/>
          <w:sz w:val="24"/>
          <w:szCs w:val="24"/>
        </w:rPr>
      </w:pPr>
      <w:r w:rsidRPr="007A7535">
        <w:rPr>
          <w:rFonts w:ascii="Times New Roman" w:hAnsi="Times New Roman" w:cs="Times New Roman"/>
          <w:sz w:val="24"/>
          <w:szCs w:val="24"/>
        </w:rPr>
        <w:t>wspomagania nauczycieli w diagnozowaniu możliwości psychofizycznych uczniów w kontekście nauczania zdalnego.</w:t>
      </w:r>
    </w:p>
    <w:p w:rsidR="00CF20E3" w:rsidRPr="007A7535" w:rsidRDefault="00CF20E3" w:rsidP="007A7535">
      <w:pPr>
        <w:spacing w:after="0" w:line="240" w:lineRule="auto"/>
        <w:rPr>
          <w:rFonts w:ascii="Times New Roman" w:hAnsi="Times New Roman" w:cs="Times New Roman"/>
          <w:bCs/>
          <w:sz w:val="24"/>
          <w:szCs w:val="24"/>
        </w:rPr>
      </w:pPr>
    </w:p>
    <w:p w:rsidR="00CF20E3" w:rsidRPr="007A7535" w:rsidRDefault="00F04378" w:rsidP="007A7535">
      <w:pPr>
        <w:spacing w:after="0" w:line="240" w:lineRule="auto"/>
        <w:jc w:val="center"/>
        <w:rPr>
          <w:rFonts w:ascii="Times New Roman" w:hAnsi="Times New Roman" w:cs="Times New Roman"/>
          <w:b/>
          <w:bCs/>
          <w:sz w:val="24"/>
          <w:szCs w:val="24"/>
        </w:rPr>
      </w:pPr>
      <w:r w:rsidRPr="007A7535">
        <w:rPr>
          <w:rFonts w:ascii="Times New Roman" w:hAnsi="Times New Roman" w:cs="Times New Roman"/>
          <w:b/>
          <w:bCs/>
          <w:sz w:val="24"/>
          <w:szCs w:val="24"/>
        </w:rPr>
        <w:t>§ 7</w:t>
      </w:r>
    </w:p>
    <w:p w:rsidR="00CF20E3" w:rsidRDefault="00F04378" w:rsidP="007A7535">
      <w:pPr>
        <w:spacing w:after="0" w:line="240" w:lineRule="auto"/>
        <w:jc w:val="center"/>
        <w:rPr>
          <w:rFonts w:ascii="Times New Roman" w:hAnsi="Times New Roman" w:cs="Times New Roman"/>
          <w:b/>
          <w:sz w:val="24"/>
          <w:szCs w:val="24"/>
        </w:rPr>
      </w:pPr>
      <w:r w:rsidRPr="007A7535">
        <w:rPr>
          <w:rFonts w:ascii="Times New Roman" w:hAnsi="Times New Roman" w:cs="Times New Roman"/>
          <w:b/>
          <w:sz w:val="24"/>
          <w:szCs w:val="24"/>
        </w:rPr>
        <w:t>Szczegółowe warunki pracy zdalnej w oddziale przedszkolnym</w:t>
      </w:r>
    </w:p>
    <w:p w:rsidR="009214CE" w:rsidRPr="007A7535" w:rsidRDefault="009214CE" w:rsidP="007A7535">
      <w:pPr>
        <w:spacing w:after="0" w:line="240" w:lineRule="auto"/>
        <w:jc w:val="center"/>
        <w:rPr>
          <w:rFonts w:ascii="Times New Roman" w:eastAsia="Times New Roman" w:hAnsi="Times New Roman" w:cs="Times New Roman"/>
          <w:sz w:val="24"/>
          <w:szCs w:val="24"/>
          <w:lang w:eastAsia="pl-PL"/>
        </w:rPr>
      </w:pPr>
    </w:p>
    <w:p w:rsidR="00CF20E3" w:rsidRPr="007A7535" w:rsidRDefault="00F04378" w:rsidP="007A7535">
      <w:pPr>
        <w:numPr>
          <w:ilvl w:val="0"/>
          <w:numId w:val="17"/>
        </w:numPr>
        <w:tabs>
          <w:tab w:val="clear" w:pos="425"/>
        </w:tabs>
        <w:spacing w:after="0" w:line="240" w:lineRule="auto"/>
        <w:jc w:val="both"/>
        <w:rPr>
          <w:rFonts w:ascii="Times New Roman" w:eastAsia="Times New Roman" w:hAnsi="Times New Roman" w:cs="Times New Roman"/>
          <w:sz w:val="24"/>
          <w:szCs w:val="24"/>
          <w:lang w:eastAsia="pl-PL"/>
        </w:rPr>
      </w:pPr>
      <w:r w:rsidRPr="00F116A2">
        <w:rPr>
          <w:rFonts w:ascii="Times New Roman" w:eastAsia="Times New Roman" w:hAnsi="Times New Roman" w:cs="Times New Roman"/>
          <w:sz w:val="24"/>
          <w:szCs w:val="24"/>
          <w:lang w:eastAsia="pl-PL"/>
        </w:rPr>
        <w:t>Nauczyciele będą p</w:t>
      </w:r>
      <w:r w:rsidRPr="007A7535">
        <w:rPr>
          <w:rFonts w:ascii="Times New Roman" w:eastAsia="Times New Roman" w:hAnsi="Times New Roman" w:cs="Times New Roman"/>
          <w:sz w:val="24"/>
          <w:szCs w:val="24"/>
          <w:lang w:eastAsia="pl-PL"/>
        </w:rPr>
        <w:t>rac</w:t>
      </w:r>
      <w:r w:rsidRPr="00F116A2">
        <w:rPr>
          <w:rFonts w:ascii="Times New Roman" w:eastAsia="Times New Roman" w:hAnsi="Times New Roman" w:cs="Times New Roman"/>
          <w:sz w:val="24"/>
          <w:szCs w:val="24"/>
          <w:lang w:eastAsia="pl-PL"/>
        </w:rPr>
        <w:t>ować</w:t>
      </w:r>
      <w:r w:rsidRPr="007A7535">
        <w:rPr>
          <w:rFonts w:ascii="Times New Roman" w:eastAsia="Times New Roman" w:hAnsi="Times New Roman" w:cs="Times New Roman"/>
          <w:sz w:val="24"/>
          <w:szCs w:val="24"/>
          <w:lang w:eastAsia="pl-PL"/>
        </w:rPr>
        <w:t xml:space="preserve"> wg ustalonego  przez  dyrektora </w:t>
      </w:r>
      <w:r w:rsidRPr="00F116A2">
        <w:rPr>
          <w:rFonts w:ascii="Times New Roman" w:eastAsia="Times New Roman" w:hAnsi="Times New Roman" w:cs="Times New Roman"/>
          <w:sz w:val="24"/>
          <w:szCs w:val="24"/>
          <w:lang w:eastAsia="pl-PL"/>
        </w:rPr>
        <w:t>szkoły</w:t>
      </w:r>
      <w:r w:rsidR="00F116A2">
        <w:rPr>
          <w:rFonts w:ascii="Times New Roman" w:eastAsia="Times New Roman" w:hAnsi="Times New Roman" w:cs="Times New Roman"/>
          <w:sz w:val="24"/>
          <w:szCs w:val="24"/>
          <w:lang w:eastAsia="pl-PL"/>
        </w:rPr>
        <w:t xml:space="preserve"> </w:t>
      </w:r>
      <w:r w:rsidRPr="007A7535">
        <w:rPr>
          <w:rFonts w:ascii="Times New Roman" w:eastAsia="Times New Roman" w:hAnsi="Times New Roman" w:cs="Times New Roman"/>
          <w:sz w:val="24"/>
          <w:szCs w:val="24"/>
          <w:lang w:eastAsia="pl-PL"/>
        </w:rPr>
        <w:t>planu pracy</w:t>
      </w:r>
      <w:r w:rsidRPr="00F116A2">
        <w:rPr>
          <w:rFonts w:ascii="Times New Roman" w:eastAsia="Times New Roman" w:hAnsi="Times New Roman" w:cs="Times New Roman"/>
          <w:sz w:val="24"/>
          <w:szCs w:val="24"/>
          <w:lang w:eastAsia="pl-PL"/>
        </w:rPr>
        <w:t>.</w:t>
      </w:r>
    </w:p>
    <w:p w:rsidR="00CF20E3" w:rsidRPr="007A7535" w:rsidRDefault="00F04378" w:rsidP="007A7535">
      <w:pPr>
        <w:numPr>
          <w:ilvl w:val="0"/>
          <w:numId w:val="17"/>
        </w:numPr>
        <w:tabs>
          <w:tab w:val="clear" w:pos="425"/>
        </w:tabs>
        <w:spacing w:after="0" w:line="240" w:lineRule="auto"/>
        <w:jc w:val="both"/>
        <w:rPr>
          <w:rFonts w:ascii="Times New Roman" w:eastAsia="Times New Roman" w:hAnsi="Times New Roman" w:cs="Times New Roman"/>
          <w:sz w:val="24"/>
          <w:szCs w:val="24"/>
          <w:lang w:eastAsia="pl-PL"/>
        </w:rPr>
      </w:pPr>
      <w:r w:rsidRPr="00F116A2">
        <w:rPr>
          <w:rFonts w:ascii="Times New Roman" w:eastAsia="Times New Roman" w:hAnsi="Times New Roman" w:cs="Times New Roman"/>
          <w:sz w:val="24"/>
          <w:szCs w:val="24"/>
          <w:lang w:eastAsia="pl-PL"/>
        </w:rPr>
        <w:t>Kontakty z uczniami i rodzicami odbywać si</w:t>
      </w:r>
      <w:r w:rsidR="009214CE" w:rsidRPr="00F116A2">
        <w:rPr>
          <w:rFonts w:ascii="Times New Roman" w:eastAsia="Times New Roman" w:hAnsi="Times New Roman" w:cs="Times New Roman"/>
          <w:sz w:val="24"/>
          <w:szCs w:val="24"/>
          <w:lang w:eastAsia="pl-PL"/>
        </w:rPr>
        <w:t>ę</w:t>
      </w:r>
      <w:r w:rsidR="00F116A2">
        <w:rPr>
          <w:rFonts w:ascii="Times New Roman" w:eastAsia="Times New Roman" w:hAnsi="Times New Roman" w:cs="Times New Roman"/>
          <w:sz w:val="24"/>
          <w:szCs w:val="24"/>
          <w:lang w:eastAsia="pl-PL"/>
        </w:rPr>
        <w:t xml:space="preserve"> </w:t>
      </w:r>
      <w:r w:rsidRPr="00F116A2">
        <w:rPr>
          <w:rFonts w:ascii="Times New Roman" w:eastAsia="Times New Roman" w:hAnsi="Times New Roman" w:cs="Times New Roman"/>
          <w:sz w:val="24"/>
          <w:szCs w:val="24"/>
          <w:lang w:eastAsia="pl-PL"/>
        </w:rPr>
        <w:t>będą poprzez dziennik</w:t>
      </w:r>
      <w:r w:rsidR="00F116A2">
        <w:rPr>
          <w:rFonts w:ascii="Times New Roman" w:eastAsia="Times New Roman" w:hAnsi="Times New Roman" w:cs="Times New Roman"/>
          <w:sz w:val="24"/>
          <w:szCs w:val="24"/>
          <w:lang w:eastAsia="pl-PL"/>
        </w:rPr>
        <w:t xml:space="preserve"> </w:t>
      </w:r>
      <w:r w:rsidRPr="00F116A2">
        <w:rPr>
          <w:rFonts w:ascii="Times New Roman" w:eastAsia="Times New Roman" w:hAnsi="Times New Roman" w:cs="Times New Roman"/>
          <w:sz w:val="24"/>
          <w:szCs w:val="24"/>
          <w:lang w:eastAsia="pl-PL"/>
        </w:rPr>
        <w:t>elektroniczny Librus.</w:t>
      </w:r>
    </w:p>
    <w:p w:rsidR="00CF20E3" w:rsidRPr="007A7535" w:rsidRDefault="00F04378" w:rsidP="007A7535">
      <w:pPr>
        <w:numPr>
          <w:ilvl w:val="0"/>
          <w:numId w:val="17"/>
        </w:numPr>
        <w:tabs>
          <w:tab w:val="clear" w:pos="425"/>
        </w:tabs>
        <w:spacing w:after="0" w:line="240" w:lineRule="auto"/>
        <w:jc w:val="both"/>
        <w:rPr>
          <w:rFonts w:ascii="Times New Roman" w:eastAsia="Times New Roman" w:hAnsi="Times New Roman" w:cs="Times New Roman"/>
          <w:sz w:val="24"/>
          <w:szCs w:val="24"/>
          <w:lang w:eastAsia="pl-PL"/>
        </w:rPr>
      </w:pPr>
      <w:r w:rsidRPr="00F116A2">
        <w:rPr>
          <w:rFonts w:ascii="Times New Roman" w:eastAsia="Times New Roman" w:hAnsi="Times New Roman" w:cs="Times New Roman"/>
          <w:sz w:val="24"/>
          <w:szCs w:val="24"/>
          <w:lang w:eastAsia="pl-PL"/>
        </w:rPr>
        <w:t xml:space="preserve">Materiały edukacyjne dotyczące </w:t>
      </w:r>
      <w:r w:rsidRPr="007A7535">
        <w:rPr>
          <w:rFonts w:ascii="Times New Roman" w:eastAsia="Times New Roman" w:hAnsi="Times New Roman" w:cs="Times New Roman"/>
          <w:sz w:val="24"/>
          <w:szCs w:val="24"/>
          <w:lang w:eastAsia="pl-PL"/>
        </w:rPr>
        <w:t>realiz</w:t>
      </w:r>
      <w:r w:rsidRPr="00F116A2">
        <w:rPr>
          <w:rFonts w:ascii="Times New Roman" w:eastAsia="Times New Roman" w:hAnsi="Times New Roman" w:cs="Times New Roman"/>
          <w:sz w:val="24"/>
          <w:szCs w:val="24"/>
          <w:lang w:eastAsia="pl-PL"/>
        </w:rPr>
        <w:t>ac</w:t>
      </w:r>
      <w:r w:rsidRPr="007A7535">
        <w:rPr>
          <w:rFonts w:ascii="Times New Roman" w:eastAsia="Times New Roman" w:hAnsi="Times New Roman" w:cs="Times New Roman"/>
          <w:sz w:val="24"/>
          <w:szCs w:val="24"/>
          <w:lang w:eastAsia="pl-PL"/>
        </w:rPr>
        <w:t>j</w:t>
      </w:r>
      <w:r w:rsidRPr="00F116A2">
        <w:rPr>
          <w:rFonts w:ascii="Times New Roman" w:eastAsia="Times New Roman" w:hAnsi="Times New Roman" w:cs="Times New Roman"/>
          <w:sz w:val="24"/>
          <w:szCs w:val="24"/>
          <w:lang w:eastAsia="pl-PL"/>
        </w:rPr>
        <w:t>i</w:t>
      </w:r>
      <w:r w:rsidRPr="007A7535">
        <w:rPr>
          <w:rFonts w:ascii="Times New Roman" w:eastAsia="Times New Roman" w:hAnsi="Times New Roman" w:cs="Times New Roman"/>
          <w:sz w:val="24"/>
          <w:szCs w:val="24"/>
          <w:lang w:eastAsia="pl-PL"/>
        </w:rPr>
        <w:t xml:space="preserve"> zajęć dydaktyczn</w:t>
      </w:r>
      <w:r w:rsidRPr="00F116A2">
        <w:rPr>
          <w:rFonts w:ascii="Times New Roman" w:eastAsia="Times New Roman" w:hAnsi="Times New Roman" w:cs="Times New Roman"/>
          <w:sz w:val="24"/>
          <w:szCs w:val="24"/>
          <w:lang w:eastAsia="pl-PL"/>
        </w:rPr>
        <w:t>o-</w:t>
      </w:r>
      <w:r w:rsidRPr="007A7535">
        <w:rPr>
          <w:rFonts w:ascii="Times New Roman" w:eastAsia="Times New Roman" w:hAnsi="Times New Roman" w:cs="Times New Roman"/>
          <w:sz w:val="24"/>
          <w:szCs w:val="24"/>
          <w:lang w:eastAsia="pl-PL"/>
        </w:rPr>
        <w:t>wychowawcz</w:t>
      </w:r>
      <w:r w:rsidRPr="00F116A2">
        <w:rPr>
          <w:rFonts w:ascii="Times New Roman" w:eastAsia="Times New Roman" w:hAnsi="Times New Roman" w:cs="Times New Roman"/>
          <w:sz w:val="24"/>
          <w:szCs w:val="24"/>
          <w:lang w:eastAsia="pl-PL"/>
        </w:rPr>
        <w:t xml:space="preserve">ych będą </w:t>
      </w:r>
      <w:r w:rsidR="00CB4EE6" w:rsidRPr="00F116A2">
        <w:rPr>
          <w:rFonts w:ascii="Times New Roman" w:eastAsia="Times New Roman" w:hAnsi="Times New Roman" w:cs="Times New Roman"/>
          <w:sz w:val="24"/>
          <w:szCs w:val="24"/>
          <w:lang w:eastAsia="pl-PL"/>
        </w:rPr>
        <w:t>przekazywane poprzez zakładkę</w:t>
      </w:r>
      <w:r w:rsidR="00F116A2">
        <w:rPr>
          <w:rFonts w:ascii="Times New Roman" w:eastAsia="Times New Roman" w:hAnsi="Times New Roman" w:cs="Times New Roman"/>
          <w:sz w:val="24"/>
          <w:szCs w:val="24"/>
          <w:lang w:eastAsia="pl-PL"/>
        </w:rPr>
        <w:t xml:space="preserve"> </w:t>
      </w:r>
      <w:r w:rsidR="00C452DE" w:rsidRPr="00F116A2">
        <w:rPr>
          <w:rFonts w:ascii="Times New Roman" w:eastAsia="Times New Roman" w:hAnsi="Times New Roman" w:cs="Times New Roman"/>
          <w:sz w:val="24"/>
          <w:szCs w:val="24"/>
          <w:lang w:eastAsia="pl-PL"/>
        </w:rPr>
        <w:t>,,</w:t>
      </w:r>
      <w:r w:rsidRPr="00F116A2">
        <w:rPr>
          <w:rFonts w:ascii="Times New Roman" w:eastAsia="Times New Roman" w:hAnsi="Times New Roman" w:cs="Times New Roman"/>
          <w:sz w:val="24"/>
          <w:szCs w:val="24"/>
          <w:lang w:eastAsia="pl-PL"/>
        </w:rPr>
        <w:t>wiadomości</w:t>
      </w:r>
      <w:r w:rsidR="00C452DE" w:rsidRPr="00F116A2">
        <w:rPr>
          <w:rFonts w:ascii="Times New Roman" w:eastAsia="Times New Roman" w:hAnsi="Times New Roman" w:cs="Times New Roman"/>
          <w:sz w:val="24"/>
          <w:szCs w:val="24"/>
          <w:lang w:eastAsia="pl-PL"/>
        </w:rPr>
        <w:t xml:space="preserve">” </w:t>
      </w:r>
      <w:r w:rsidRPr="00F116A2">
        <w:rPr>
          <w:rFonts w:ascii="Times New Roman" w:eastAsia="Times New Roman" w:hAnsi="Times New Roman" w:cs="Times New Roman"/>
          <w:sz w:val="24"/>
          <w:szCs w:val="24"/>
          <w:lang w:eastAsia="pl-PL"/>
        </w:rPr>
        <w:t xml:space="preserve"> w dzienniku elektronicznym</w:t>
      </w:r>
      <w:r w:rsidRPr="007A7535">
        <w:rPr>
          <w:rFonts w:ascii="Times New Roman" w:eastAsia="Times New Roman" w:hAnsi="Times New Roman" w:cs="Times New Roman"/>
          <w:sz w:val="24"/>
          <w:szCs w:val="24"/>
          <w:lang w:eastAsia="pl-PL"/>
        </w:rPr>
        <w:t>.</w:t>
      </w:r>
    </w:p>
    <w:p w:rsidR="00CF20E3" w:rsidRPr="007A7535" w:rsidRDefault="00F04378" w:rsidP="007A7535">
      <w:pPr>
        <w:numPr>
          <w:ilvl w:val="0"/>
          <w:numId w:val="17"/>
        </w:numPr>
        <w:tabs>
          <w:tab w:val="clear" w:pos="425"/>
        </w:tabs>
        <w:spacing w:after="0" w:line="240" w:lineRule="auto"/>
        <w:jc w:val="both"/>
        <w:rPr>
          <w:rFonts w:ascii="Times New Roman" w:eastAsia="sans-serif" w:hAnsi="Times New Roman" w:cs="Times New Roman"/>
          <w:sz w:val="24"/>
          <w:szCs w:val="24"/>
        </w:rPr>
      </w:pPr>
      <w:r w:rsidRPr="007A7535">
        <w:rPr>
          <w:rFonts w:ascii="Times New Roman" w:hAnsi="Times New Roman" w:cs="Times New Roman"/>
          <w:sz w:val="24"/>
          <w:szCs w:val="24"/>
        </w:rPr>
        <w:t xml:space="preserve">Nauczyciele będą realizować wyznaczony wymiar godzin poszczególnych zajęć, różnicując formy ich realizacji oraz czas kontaktu z uczniami, dbając o higienę pracy ucznia oraz własną. </w:t>
      </w:r>
    </w:p>
    <w:p w:rsidR="00CF20E3" w:rsidRPr="007A7535" w:rsidRDefault="00F04378" w:rsidP="007A7535">
      <w:pPr>
        <w:numPr>
          <w:ilvl w:val="0"/>
          <w:numId w:val="17"/>
        </w:numPr>
        <w:tabs>
          <w:tab w:val="clear" w:pos="425"/>
        </w:tabs>
        <w:spacing w:after="0" w:line="240" w:lineRule="auto"/>
        <w:jc w:val="both"/>
        <w:rPr>
          <w:rFonts w:ascii="Times New Roman" w:hAnsi="Times New Roman" w:cs="Times New Roman"/>
          <w:sz w:val="24"/>
          <w:szCs w:val="24"/>
        </w:rPr>
      </w:pPr>
      <w:r w:rsidRPr="00F116A2">
        <w:rPr>
          <w:rFonts w:ascii="Times New Roman" w:eastAsia="Times New Roman" w:hAnsi="Times New Roman" w:cs="Times New Roman"/>
          <w:sz w:val="24"/>
          <w:szCs w:val="24"/>
          <w:lang w:eastAsia="pl-PL"/>
        </w:rPr>
        <w:t>Rodzice zo</w:t>
      </w:r>
      <w:r w:rsidRPr="007A7535">
        <w:rPr>
          <w:rFonts w:ascii="Times New Roman" w:hAnsi="Times New Roman" w:cs="Times New Roman"/>
          <w:sz w:val="24"/>
          <w:szCs w:val="24"/>
        </w:rPr>
        <w:t>bowiąza</w:t>
      </w:r>
      <w:r w:rsidR="00CB4EE6" w:rsidRPr="007A7535">
        <w:rPr>
          <w:rFonts w:ascii="Times New Roman" w:hAnsi="Times New Roman" w:cs="Times New Roman"/>
          <w:sz w:val="24"/>
          <w:szCs w:val="24"/>
        </w:rPr>
        <w:t xml:space="preserve">ni są do odbierania wiadomości poprzez dziennik elektroniczny. </w:t>
      </w:r>
      <w:r w:rsidR="009214CE">
        <w:rPr>
          <w:rFonts w:ascii="Times New Roman" w:hAnsi="Times New Roman" w:cs="Times New Roman"/>
          <w:sz w:val="24"/>
          <w:szCs w:val="24"/>
        </w:rPr>
        <w:t>W </w:t>
      </w:r>
      <w:r w:rsidR="00CB4EE6" w:rsidRPr="007A7535">
        <w:rPr>
          <w:rFonts w:ascii="Times New Roman" w:hAnsi="Times New Roman" w:cs="Times New Roman"/>
          <w:sz w:val="24"/>
          <w:szCs w:val="24"/>
        </w:rPr>
        <w:t xml:space="preserve">przypadkach utrudnień w komunikacji za pomocą e-dziennikanależy </w:t>
      </w:r>
      <w:r w:rsidRPr="007A7535">
        <w:rPr>
          <w:rFonts w:ascii="Times New Roman" w:hAnsi="Times New Roman" w:cs="Times New Roman"/>
          <w:sz w:val="24"/>
          <w:szCs w:val="24"/>
        </w:rPr>
        <w:t>niezwłoczn</w:t>
      </w:r>
      <w:r w:rsidR="00CB4EE6" w:rsidRPr="007A7535">
        <w:rPr>
          <w:rFonts w:ascii="Times New Roman" w:hAnsi="Times New Roman" w:cs="Times New Roman"/>
          <w:sz w:val="24"/>
          <w:szCs w:val="24"/>
        </w:rPr>
        <w:t>ie powiadomić</w:t>
      </w:r>
      <w:r w:rsidRPr="007A7535">
        <w:rPr>
          <w:rFonts w:ascii="Times New Roman" w:hAnsi="Times New Roman" w:cs="Times New Roman"/>
          <w:sz w:val="24"/>
          <w:szCs w:val="24"/>
        </w:rPr>
        <w:t xml:space="preserve"> nauczyciela o zaistniałych problemach</w:t>
      </w:r>
      <w:r w:rsidR="00CB4EE6" w:rsidRPr="007A7535">
        <w:rPr>
          <w:rFonts w:ascii="Times New Roman" w:hAnsi="Times New Roman" w:cs="Times New Roman"/>
          <w:sz w:val="24"/>
          <w:szCs w:val="24"/>
        </w:rPr>
        <w:t xml:space="preserve"> poprzez inne środki komunikacji</w:t>
      </w:r>
      <w:r w:rsidR="00955F67" w:rsidRPr="007A7535">
        <w:rPr>
          <w:rFonts w:ascii="Times New Roman" w:hAnsi="Times New Roman" w:cs="Times New Roman"/>
          <w:sz w:val="24"/>
          <w:szCs w:val="24"/>
        </w:rPr>
        <w:t xml:space="preserve"> np. telefonicznie, e-mail, g-mail.</w:t>
      </w:r>
    </w:p>
    <w:p w:rsidR="00CF20E3" w:rsidRPr="007A7535" w:rsidRDefault="00F04378" w:rsidP="007A7535">
      <w:pPr>
        <w:numPr>
          <w:ilvl w:val="0"/>
          <w:numId w:val="17"/>
        </w:numPr>
        <w:tabs>
          <w:tab w:val="clear" w:pos="425"/>
        </w:tabs>
        <w:spacing w:after="0" w:line="240" w:lineRule="auto"/>
        <w:jc w:val="both"/>
        <w:rPr>
          <w:rFonts w:ascii="Times New Roman" w:hAnsi="Times New Roman" w:cs="Times New Roman"/>
          <w:sz w:val="24"/>
          <w:szCs w:val="24"/>
        </w:rPr>
      </w:pPr>
      <w:r w:rsidRPr="00F116A2">
        <w:rPr>
          <w:rFonts w:ascii="Times New Roman" w:eastAsia="Times New Roman" w:hAnsi="Times New Roman" w:cs="Times New Roman"/>
          <w:sz w:val="24"/>
          <w:szCs w:val="24"/>
          <w:lang w:eastAsia="pl-PL"/>
        </w:rPr>
        <w:t>Rodzice zo</w:t>
      </w:r>
      <w:r w:rsidRPr="007A7535">
        <w:rPr>
          <w:rFonts w:ascii="Times New Roman" w:hAnsi="Times New Roman" w:cs="Times New Roman"/>
          <w:sz w:val="24"/>
          <w:szCs w:val="24"/>
        </w:rPr>
        <w:t>bowiązani są do przesyłania</w:t>
      </w:r>
      <w:r w:rsidR="00F116A2">
        <w:rPr>
          <w:rFonts w:ascii="Times New Roman" w:hAnsi="Times New Roman" w:cs="Times New Roman"/>
          <w:sz w:val="24"/>
          <w:szCs w:val="24"/>
        </w:rPr>
        <w:t xml:space="preserve"> </w:t>
      </w:r>
      <w:r w:rsidR="00BF507C" w:rsidRPr="007A7535">
        <w:rPr>
          <w:rFonts w:ascii="Times New Roman" w:eastAsia="sans-serif" w:hAnsi="Times New Roman" w:cs="Times New Roman"/>
          <w:sz w:val="24"/>
          <w:szCs w:val="24"/>
        </w:rPr>
        <w:t>przez dziennik LIBRUS przez zakładkę</w:t>
      </w:r>
      <w:r w:rsidR="00955F67" w:rsidRPr="007A7535">
        <w:rPr>
          <w:rFonts w:ascii="Times New Roman" w:eastAsia="sans-serif" w:hAnsi="Times New Roman" w:cs="Times New Roman"/>
          <w:sz w:val="24"/>
          <w:szCs w:val="24"/>
        </w:rPr>
        <w:t>:</w:t>
      </w:r>
      <w:r w:rsidR="00BF507C" w:rsidRPr="007A7535">
        <w:rPr>
          <w:rFonts w:ascii="Times New Roman" w:eastAsia="sans-serif" w:hAnsi="Times New Roman" w:cs="Times New Roman"/>
          <w:sz w:val="24"/>
          <w:szCs w:val="24"/>
        </w:rPr>
        <w:t xml:space="preserve"> wiadomości </w:t>
      </w:r>
      <w:r w:rsidRPr="007A7535">
        <w:rPr>
          <w:rFonts w:ascii="Times New Roman" w:eastAsia="sans-serif" w:hAnsi="Times New Roman" w:cs="Times New Roman"/>
          <w:sz w:val="24"/>
          <w:szCs w:val="24"/>
        </w:rPr>
        <w:t>wykonanych przez dzieci zadań we wskazanym przez nauczyciela czasie.</w:t>
      </w:r>
    </w:p>
    <w:p w:rsidR="00CF20E3" w:rsidRPr="007A7535" w:rsidRDefault="00F04378" w:rsidP="007A7535">
      <w:pPr>
        <w:numPr>
          <w:ilvl w:val="0"/>
          <w:numId w:val="17"/>
        </w:numPr>
        <w:tabs>
          <w:tab w:val="clear" w:pos="425"/>
        </w:tabs>
        <w:spacing w:after="0" w:line="240" w:lineRule="auto"/>
        <w:jc w:val="both"/>
        <w:rPr>
          <w:rFonts w:ascii="Times New Roman" w:hAnsi="Times New Roman" w:cs="Times New Roman"/>
          <w:sz w:val="24"/>
          <w:szCs w:val="24"/>
        </w:rPr>
      </w:pPr>
      <w:r w:rsidRPr="007A7535">
        <w:rPr>
          <w:rFonts w:ascii="Times New Roman" w:eastAsia="sans-serif" w:hAnsi="Times New Roman" w:cs="Times New Roman"/>
          <w:sz w:val="24"/>
          <w:szCs w:val="24"/>
        </w:rPr>
        <w:t>W przypadku rodziców</w:t>
      </w:r>
      <w:r w:rsidRPr="00F116A2">
        <w:rPr>
          <w:rFonts w:ascii="Times New Roman" w:eastAsia="Times New Roman" w:hAnsi="Times New Roman" w:cs="Times New Roman"/>
          <w:sz w:val="24"/>
          <w:szCs w:val="24"/>
          <w:lang w:eastAsia="pl-PL"/>
        </w:rPr>
        <w:t xml:space="preserve"> dzieci</w:t>
      </w:r>
      <w:r w:rsidRPr="007A7535">
        <w:rPr>
          <w:rFonts w:ascii="Times New Roman" w:eastAsia="sans-serif" w:hAnsi="Times New Roman" w:cs="Times New Roman"/>
          <w:sz w:val="24"/>
          <w:szCs w:val="24"/>
        </w:rPr>
        <w:t xml:space="preserve">, którzy nie posiadają wymaganego sprzętu komputerowego lub dostępu do Internetu, nauczyciele przekazują do sekretariatu szkoły wymagane materiały za pośrednictwem poczty elektronicznej. W zaistniałym przypadku rodzice dzieci zobowiązani są do osobistego odbierania materiału z sekretariatu szkoły, realizacji oraz zwrotu papierowej wersji zadań w określonym przez nauczycieli czasie. </w:t>
      </w:r>
    </w:p>
    <w:p w:rsidR="00CF20E3" w:rsidRPr="007A7535" w:rsidRDefault="00F04378" w:rsidP="007A7535">
      <w:pPr>
        <w:numPr>
          <w:ilvl w:val="0"/>
          <w:numId w:val="17"/>
        </w:numPr>
        <w:tabs>
          <w:tab w:val="clear" w:pos="425"/>
        </w:tabs>
        <w:spacing w:after="0" w:line="240" w:lineRule="auto"/>
        <w:jc w:val="both"/>
        <w:rPr>
          <w:rFonts w:ascii="Times New Roman" w:hAnsi="Times New Roman" w:cs="Times New Roman"/>
          <w:sz w:val="24"/>
          <w:szCs w:val="24"/>
        </w:rPr>
      </w:pPr>
      <w:r w:rsidRPr="007A7535">
        <w:rPr>
          <w:rFonts w:ascii="Times New Roman" w:hAnsi="Times New Roman" w:cs="Times New Roman"/>
          <w:sz w:val="24"/>
          <w:szCs w:val="24"/>
        </w:rPr>
        <w:t xml:space="preserve">Nauczyciele regularnie monitorują postępy uczniów. </w:t>
      </w:r>
    </w:p>
    <w:p w:rsidR="00CF20E3" w:rsidRPr="007A7535" w:rsidRDefault="00F04378" w:rsidP="007A7535">
      <w:pPr>
        <w:numPr>
          <w:ilvl w:val="0"/>
          <w:numId w:val="17"/>
        </w:numPr>
        <w:tabs>
          <w:tab w:val="clear" w:pos="425"/>
        </w:tabs>
        <w:spacing w:after="0" w:line="240" w:lineRule="auto"/>
        <w:jc w:val="both"/>
        <w:rPr>
          <w:rFonts w:ascii="Times New Roman" w:hAnsi="Times New Roman" w:cs="Times New Roman"/>
          <w:sz w:val="24"/>
          <w:szCs w:val="24"/>
        </w:rPr>
      </w:pPr>
      <w:r w:rsidRPr="00F116A2">
        <w:rPr>
          <w:rFonts w:ascii="Times New Roman" w:eastAsia="Times New Roman" w:hAnsi="Times New Roman" w:cs="Times New Roman"/>
          <w:sz w:val="24"/>
          <w:szCs w:val="24"/>
          <w:lang w:eastAsia="pl-PL"/>
        </w:rPr>
        <w:t>Rodzice będą informowani o postępach dzieci w zakresie realizacji nabywania wymaganych wiadomości i umiejętności w formie opisowej za pomocą dziennika elektronicznego Librus.</w:t>
      </w:r>
    </w:p>
    <w:p w:rsidR="0046299B" w:rsidRPr="007A7535" w:rsidRDefault="0046299B" w:rsidP="009214CE">
      <w:pPr>
        <w:pStyle w:val="Akapitzlist"/>
        <w:numPr>
          <w:ilvl w:val="0"/>
          <w:numId w:val="17"/>
        </w:numPr>
        <w:spacing w:after="0" w:line="240" w:lineRule="auto"/>
        <w:jc w:val="both"/>
        <w:rPr>
          <w:rFonts w:ascii="Times New Roman" w:hAnsi="Times New Roman" w:cs="Times New Roman"/>
          <w:sz w:val="24"/>
          <w:szCs w:val="24"/>
        </w:rPr>
      </w:pPr>
      <w:r w:rsidRPr="007A7535">
        <w:rPr>
          <w:rFonts w:ascii="Times New Roman" w:hAnsi="Times New Roman" w:cs="Times New Roman"/>
          <w:sz w:val="24"/>
          <w:szCs w:val="24"/>
        </w:rPr>
        <w:t xml:space="preserve">Obecność dzieci będzie sprawdzana i weryfikowana na podstawie potwierdzenia zalogowania, odebrania materiałów i przesłania wykonanych zadań w dzienniku elektronicznym lub po odebraniu i realizacji zadań otrzymanych w wersji papierowej </w:t>
      </w:r>
      <w:r w:rsidR="009214CE">
        <w:rPr>
          <w:rFonts w:ascii="Times New Roman" w:hAnsi="Times New Roman" w:cs="Times New Roman"/>
          <w:sz w:val="24"/>
          <w:szCs w:val="24"/>
        </w:rPr>
        <w:t>w </w:t>
      </w:r>
      <w:r w:rsidRPr="007A7535">
        <w:rPr>
          <w:rFonts w:ascii="Times New Roman" w:hAnsi="Times New Roman" w:cs="Times New Roman"/>
          <w:sz w:val="24"/>
          <w:szCs w:val="24"/>
        </w:rPr>
        <w:t>sekretariacie szkoły.</w:t>
      </w:r>
    </w:p>
    <w:p w:rsidR="006A6868" w:rsidRPr="007A7535" w:rsidRDefault="00F04378" w:rsidP="007A7535">
      <w:pPr>
        <w:numPr>
          <w:ilvl w:val="0"/>
          <w:numId w:val="17"/>
        </w:numPr>
        <w:tabs>
          <w:tab w:val="clear" w:pos="425"/>
        </w:tabs>
        <w:spacing w:after="0" w:line="240" w:lineRule="auto"/>
        <w:jc w:val="both"/>
        <w:rPr>
          <w:rFonts w:ascii="Times New Roman" w:hAnsi="Times New Roman" w:cs="Times New Roman"/>
          <w:sz w:val="24"/>
          <w:szCs w:val="24"/>
        </w:rPr>
      </w:pPr>
      <w:r w:rsidRPr="007A7535">
        <w:rPr>
          <w:rFonts w:ascii="Times New Roman" w:hAnsi="Times New Roman" w:cs="Times New Roman"/>
          <w:sz w:val="24"/>
          <w:szCs w:val="24"/>
        </w:rPr>
        <w:t xml:space="preserve">Po powrocie do stacjonarnej pracy w oddziale przedszkolnym materiał zrealizowany </w:t>
      </w:r>
      <w:r w:rsidR="009214CE">
        <w:rPr>
          <w:rFonts w:ascii="Times New Roman" w:hAnsi="Times New Roman" w:cs="Times New Roman"/>
          <w:sz w:val="24"/>
          <w:szCs w:val="24"/>
        </w:rPr>
        <w:t>w </w:t>
      </w:r>
      <w:r w:rsidRPr="007A7535">
        <w:rPr>
          <w:rFonts w:ascii="Times New Roman" w:hAnsi="Times New Roman" w:cs="Times New Roman"/>
          <w:sz w:val="24"/>
          <w:szCs w:val="24"/>
        </w:rPr>
        <w:t>formie on</w:t>
      </w:r>
      <w:r w:rsidR="00955F67" w:rsidRPr="007A7535">
        <w:rPr>
          <w:rFonts w:ascii="Times New Roman" w:hAnsi="Times New Roman" w:cs="Times New Roman"/>
          <w:sz w:val="24"/>
          <w:szCs w:val="24"/>
        </w:rPr>
        <w:t>-</w:t>
      </w:r>
      <w:r w:rsidRPr="007A7535">
        <w:rPr>
          <w:rFonts w:ascii="Times New Roman" w:hAnsi="Times New Roman" w:cs="Times New Roman"/>
          <w:sz w:val="24"/>
          <w:szCs w:val="24"/>
        </w:rPr>
        <w:t>line będzie podsumowany i może zostać zweryfikowan</w:t>
      </w:r>
      <w:r w:rsidR="00D22B01" w:rsidRPr="007A7535">
        <w:rPr>
          <w:rFonts w:ascii="Times New Roman" w:hAnsi="Times New Roman" w:cs="Times New Roman"/>
          <w:sz w:val="24"/>
          <w:szCs w:val="24"/>
        </w:rPr>
        <w:t xml:space="preserve">y przez nauczycieli odpowiednią </w:t>
      </w:r>
      <w:r w:rsidRPr="007A7535">
        <w:rPr>
          <w:rFonts w:ascii="Times New Roman" w:hAnsi="Times New Roman" w:cs="Times New Roman"/>
          <w:sz w:val="24"/>
          <w:szCs w:val="24"/>
        </w:rPr>
        <w:t>formą.</w:t>
      </w:r>
    </w:p>
    <w:p w:rsidR="006A6868" w:rsidRPr="007A7535" w:rsidRDefault="006A6868" w:rsidP="007A7535">
      <w:pPr>
        <w:numPr>
          <w:ilvl w:val="0"/>
          <w:numId w:val="17"/>
        </w:numPr>
        <w:tabs>
          <w:tab w:val="clear" w:pos="425"/>
        </w:tabs>
        <w:spacing w:after="0" w:line="240" w:lineRule="auto"/>
        <w:jc w:val="both"/>
        <w:rPr>
          <w:rFonts w:ascii="Times New Roman" w:hAnsi="Times New Roman" w:cs="Times New Roman"/>
          <w:sz w:val="24"/>
          <w:szCs w:val="24"/>
        </w:rPr>
      </w:pPr>
      <w:r w:rsidRPr="007A7535">
        <w:rPr>
          <w:rFonts w:ascii="Times New Roman" w:hAnsi="Times New Roman" w:cs="Times New Roman"/>
          <w:sz w:val="24"/>
          <w:szCs w:val="24"/>
        </w:rPr>
        <w:t>Szkoła w ramach nauczania zdalnego organizuje dla uczniów i ich rodziców konsultacje</w:t>
      </w:r>
      <w:r w:rsidR="009214CE">
        <w:rPr>
          <w:rFonts w:ascii="Times New Roman" w:hAnsi="Times New Roman" w:cs="Times New Roman"/>
          <w:sz w:val="24"/>
          <w:szCs w:val="24"/>
        </w:rPr>
        <w:t xml:space="preserve"> z </w:t>
      </w:r>
      <w:r w:rsidRPr="007A7535">
        <w:rPr>
          <w:rFonts w:ascii="Times New Roman" w:hAnsi="Times New Roman" w:cs="Times New Roman"/>
          <w:sz w:val="24"/>
          <w:szCs w:val="24"/>
        </w:rPr>
        <w:t>wychowawcami, nauczycielami, pedagogiem, logopedą.</w:t>
      </w:r>
    </w:p>
    <w:p w:rsidR="006A6868" w:rsidRPr="007A7535" w:rsidRDefault="006A6868" w:rsidP="007A7535">
      <w:pPr>
        <w:numPr>
          <w:ilvl w:val="0"/>
          <w:numId w:val="17"/>
        </w:numPr>
        <w:tabs>
          <w:tab w:val="clear" w:pos="425"/>
        </w:tabs>
        <w:spacing w:after="0" w:line="240" w:lineRule="auto"/>
        <w:jc w:val="both"/>
        <w:rPr>
          <w:rFonts w:ascii="Times New Roman" w:hAnsi="Times New Roman" w:cs="Times New Roman"/>
          <w:sz w:val="24"/>
          <w:szCs w:val="24"/>
        </w:rPr>
      </w:pPr>
      <w:r w:rsidRPr="007A7535">
        <w:rPr>
          <w:rFonts w:ascii="Times New Roman" w:hAnsi="Times New Roman" w:cs="Times New Roman"/>
          <w:sz w:val="24"/>
          <w:szCs w:val="24"/>
        </w:rPr>
        <w:t>Konsultacje mogą odbywać się poprzez e-dziennik  Librus. O formie oraz czasie konsultacji decyduje nauczyciel, pedagog, logopeda, informując wcześniej o tym fakcie dyrektora GZS.</w:t>
      </w:r>
    </w:p>
    <w:p w:rsidR="006A6868" w:rsidRPr="007A7535" w:rsidRDefault="006A6868" w:rsidP="007A7535">
      <w:pPr>
        <w:numPr>
          <w:ilvl w:val="0"/>
          <w:numId w:val="17"/>
        </w:numPr>
        <w:tabs>
          <w:tab w:val="clear" w:pos="425"/>
        </w:tabs>
        <w:spacing w:after="0" w:line="240" w:lineRule="auto"/>
        <w:jc w:val="both"/>
        <w:rPr>
          <w:rFonts w:ascii="Times New Roman" w:hAnsi="Times New Roman" w:cs="Times New Roman"/>
          <w:sz w:val="24"/>
          <w:szCs w:val="24"/>
        </w:rPr>
      </w:pPr>
      <w:r w:rsidRPr="007A7535">
        <w:rPr>
          <w:rFonts w:ascii="Times New Roman" w:hAnsi="Times New Roman" w:cs="Times New Roman"/>
          <w:sz w:val="24"/>
          <w:szCs w:val="24"/>
        </w:rPr>
        <w:lastRenderedPageBreak/>
        <w:t>Harmonogram konsultacji zostaje udostępniony uczniom i rodzicom drogą mailową poprzez e-dziennik Librus.</w:t>
      </w:r>
    </w:p>
    <w:p w:rsidR="00CF20E3" w:rsidRDefault="00CF20E3" w:rsidP="007A7535">
      <w:pPr>
        <w:spacing w:after="0" w:line="240" w:lineRule="auto"/>
        <w:ind w:left="425"/>
        <w:jc w:val="both"/>
        <w:rPr>
          <w:rFonts w:ascii="Times New Roman" w:hAnsi="Times New Roman" w:cs="Times New Roman"/>
          <w:sz w:val="24"/>
          <w:szCs w:val="24"/>
        </w:rPr>
      </w:pPr>
    </w:p>
    <w:p w:rsidR="00147DAC" w:rsidRPr="007A7535" w:rsidRDefault="00147DAC" w:rsidP="007A7535">
      <w:pPr>
        <w:spacing w:after="0" w:line="240" w:lineRule="auto"/>
        <w:ind w:left="425"/>
        <w:jc w:val="both"/>
        <w:rPr>
          <w:rFonts w:ascii="Times New Roman" w:hAnsi="Times New Roman" w:cs="Times New Roman"/>
          <w:sz w:val="24"/>
          <w:szCs w:val="24"/>
        </w:rPr>
      </w:pPr>
      <w:bookmarkStart w:id="1" w:name="_GoBack"/>
      <w:bookmarkEnd w:id="1"/>
    </w:p>
    <w:p w:rsidR="00CF20E3" w:rsidRPr="006B27A6" w:rsidRDefault="00C452DE" w:rsidP="006B27A6">
      <w:pPr>
        <w:spacing w:after="0" w:line="240" w:lineRule="auto"/>
        <w:jc w:val="center"/>
        <w:rPr>
          <w:rFonts w:ascii="Times New Roman" w:hAnsi="Times New Roman" w:cs="Times New Roman"/>
          <w:b/>
          <w:bCs/>
          <w:sz w:val="24"/>
          <w:szCs w:val="24"/>
        </w:rPr>
      </w:pPr>
      <w:r w:rsidRPr="007A7535">
        <w:rPr>
          <w:rFonts w:ascii="Times New Roman" w:hAnsi="Times New Roman" w:cs="Times New Roman"/>
          <w:b/>
          <w:bCs/>
          <w:sz w:val="24"/>
          <w:szCs w:val="24"/>
        </w:rPr>
        <w:t>§ 8</w:t>
      </w:r>
    </w:p>
    <w:p w:rsidR="00CF20E3" w:rsidRPr="007A7535" w:rsidRDefault="00F04378" w:rsidP="007A7535">
      <w:pPr>
        <w:spacing w:after="0" w:line="240" w:lineRule="auto"/>
        <w:jc w:val="center"/>
        <w:rPr>
          <w:rFonts w:ascii="Times New Roman" w:hAnsi="Times New Roman" w:cs="Times New Roman"/>
          <w:b/>
          <w:sz w:val="24"/>
          <w:szCs w:val="24"/>
        </w:rPr>
      </w:pPr>
      <w:r w:rsidRPr="007A7535">
        <w:rPr>
          <w:rFonts w:ascii="Times New Roman" w:hAnsi="Times New Roman" w:cs="Times New Roman"/>
          <w:b/>
          <w:sz w:val="24"/>
          <w:szCs w:val="24"/>
        </w:rPr>
        <w:t xml:space="preserve">Szczegółowe warunki pracy z uczniem, weryfikowania wiedzy, informowania </w:t>
      </w:r>
      <w:r w:rsidR="006B27A6">
        <w:rPr>
          <w:rFonts w:ascii="Times New Roman" w:hAnsi="Times New Roman" w:cs="Times New Roman"/>
          <w:b/>
          <w:sz w:val="24"/>
          <w:szCs w:val="24"/>
        </w:rPr>
        <w:t>o </w:t>
      </w:r>
      <w:r w:rsidRPr="007A7535">
        <w:rPr>
          <w:rFonts w:ascii="Times New Roman" w:hAnsi="Times New Roman" w:cs="Times New Roman"/>
          <w:b/>
          <w:sz w:val="24"/>
          <w:szCs w:val="24"/>
        </w:rPr>
        <w:t>postępach oraz otrzymanych ocenach w klasach 1 - 3</w:t>
      </w:r>
    </w:p>
    <w:p w:rsidR="00CF20E3" w:rsidRPr="007A7535" w:rsidRDefault="00CF20E3" w:rsidP="007A7535">
      <w:pPr>
        <w:pStyle w:val="Akapitzlist"/>
        <w:spacing w:after="0" w:line="240" w:lineRule="auto"/>
        <w:ind w:left="0"/>
        <w:jc w:val="both"/>
        <w:rPr>
          <w:rFonts w:ascii="Times New Roman" w:hAnsi="Times New Roman" w:cs="Times New Roman"/>
          <w:sz w:val="24"/>
          <w:szCs w:val="24"/>
        </w:rPr>
      </w:pPr>
    </w:p>
    <w:p w:rsidR="00CF20E3" w:rsidRPr="007A7535" w:rsidRDefault="00F04378" w:rsidP="007A7535">
      <w:pPr>
        <w:pStyle w:val="Akapitzlist"/>
        <w:numPr>
          <w:ilvl w:val="0"/>
          <w:numId w:val="18"/>
        </w:numPr>
        <w:spacing w:after="0" w:line="240" w:lineRule="auto"/>
        <w:jc w:val="both"/>
        <w:rPr>
          <w:rFonts w:ascii="Times New Roman" w:hAnsi="Times New Roman" w:cs="Times New Roman"/>
          <w:sz w:val="24"/>
          <w:szCs w:val="24"/>
        </w:rPr>
      </w:pPr>
      <w:r w:rsidRPr="007A7535">
        <w:rPr>
          <w:rFonts w:ascii="Times New Roman" w:hAnsi="Times New Roman" w:cs="Times New Roman"/>
          <w:sz w:val="24"/>
          <w:szCs w:val="24"/>
        </w:rPr>
        <w:t>Zajęcia edukacji wczesnoszkolnej klas I-III prowadzone będą za pośrednictwem dziennika e</w:t>
      </w:r>
      <w:r w:rsidR="006B27A6">
        <w:rPr>
          <w:rFonts w:ascii="Times New Roman" w:hAnsi="Times New Roman" w:cs="Times New Roman"/>
          <w:sz w:val="24"/>
          <w:szCs w:val="24"/>
        </w:rPr>
        <w:t xml:space="preserve">lektronicznego Librus. Możliwe </w:t>
      </w:r>
      <w:r w:rsidRPr="007A7535">
        <w:rPr>
          <w:rFonts w:ascii="Times New Roman" w:hAnsi="Times New Roman" w:cs="Times New Roman"/>
          <w:sz w:val="24"/>
          <w:szCs w:val="24"/>
        </w:rPr>
        <w:t xml:space="preserve">jest  prowadzenie zajęć w oparciu o platformę Office 365 - Teams w sytuacji zadeklarownej pomocy ze </w:t>
      </w:r>
      <w:r w:rsidR="00C452DE" w:rsidRPr="007A7535">
        <w:rPr>
          <w:rFonts w:ascii="Times New Roman" w:hAnsi="Times New Roman" w:cs="Times New Roman"/>
          <w:sz w:val="24"/>
          <w:szCs w:val="24"/>
        </w:rPr>
        <w:t>strony wszystkich rodziców na tę</w:t>
      </w:r>
      <w:r w:rsidRPr="007A7535">
        <w:rPr>
          <w:rFonts w:ascii="Times New Roman" w:hAnsi="Times New Roman" w:cs="Times New Roman"/>
          <w:sz w:val="24"/>
          <w:szCs w:val="24"/>
        </w:rPr>
        <w:t xml:space="preserve"> formę kontaktu.</w:t>
      </w:r>
    </w:p>
    <w:p w:rsidR="00CF20E3" w:rsidRPr="007A7535" w:rsidRDefault="00F04378" w:rsidP="007A7535">
      <w:pPr>
        <w:pStyle w:val="Akapitzlist"/>
        <w:numPr>
          <w:ilvl w:val="0"/>
          <w:numId w:val="18"/>
        </w:numPr>
        <w:spacing w:after="0" w:line="240" w:lineRule="auto"/>
        <w:jc w:val="both"/>
        <w:rPr>
          <w:rFonts w:ascii="Times New Roman" w:hAnsi="Times New Roman" w:cs="Times New Roman"/>
          <w:sz w:val="24"/>
          <w:szCs w:val="24"/>
        </w:rPr>
      </w:pPr>
      <w:r w:rsidRPr="007A7535">
        <w:rPr>
          <w:rFonts w:ascii="Times New Roman" w:hAnsi="Times New Roman" w:cs="Times New Roman"/>
          <w:sz w:val="24"/>
          <w:szCs w:val="24"/>
        </w:rPr>
        <w:t xml:space="preserve">Nauczyciele będą realizować wyznaczony wymiar godzin poszczególnych zajęć, różnicując formy ich realizacji oraz czas kontaktu z uczniami, dbając o higienę pracy ucznia oraz własną. </w:t>
      </w:r>
    </w:p>
    <w:p w:rsidR="00CF20E3" w:rsidRPr="007A7535" w:rsidRDefault="00F04378" w:rsidP="00AD3DF6">
      <w:pPr>
        <w:pStyle w:val="Akapitzlist"/>
        <w:numPr>
          <w:ilvl w:val="0"/>
          <w:numId w:val="18"/>
        </w:numPr>
        <w:spacing w:after="0" w:line="240" w:lineRule="auto"/>
        <w:jc w:val="both"/>
        <w:rPr>
          <w:rFonts w:ascii="Times New Roman" w:hAnsi="Times New Roman" w:cs="Times New Roman"/>
          <w:sz w:val="24"/>
          <w:szCs w:val="24"/>
        </w:rPr>
      </w:pPr>
      <w:r w:rsidRPr="007A7535">
        <w:rPr>
          <w:rFonts w:ascii="Times New Roman" w:eastAsia="sans-serif" w:hAnsi="Times New Roman" w:cs="Times New Roman"/>
          <w:sz w:val="24"/>
          <w:szCs w:val="24"/>
        </w:rPr>
        <w:t xml:space="preserve">Nauczyciele będą udostępniać uczniom materiały z zakresu wymaganych wiadomości </w:t>
      </w:r>
      <w:r w:rsidR="006B27A6">
        <w:rPr>
          <w:rFonts w:ascii="Times New Roman" w:eastAsia="sans-serif" w:hAnsi="Times New Roman" w:cs="Times New Roman"/>
          <w:sz w:val="24"/>
          <w:szCs w:val="24"/>
        </w:rPr>
        <w:t>i </w:t>
      </w:r>
      <w:r w:rsidRPr="007A7535">
        <w:rPr>
          <w:rFonts w:ascii="Times New Roman" w:eastAsia="sans-serif" w:hAnsi="Times New Roman" w:cs="Times New Roman"/>
          <w:sz w:val="24"/>
          <w:szCs w:val="24"/>
        </w:rPr>
        <w:t xml:space="preserve">umiejętności </w:t>
      </w:r>
      <w:r w:rsidR="00C452DE" w:rsidRPr="007A7535">
        <w:rPr>
          <w:rFonts w:ascii="Times New Roman" w:hAnsi="Times New Roman" w:cs="Times New Roman"/>
          <w:sz w:val="24"/>
          <w:szCs w:val="24"/>
        </w:rPr>
        <w:t>w zakładce danej edukacji wczesnoszkolnej</w:t>
      </w:r>
      <w:r w:rsidRPr="007A7535">
        <w:rPr>
          <w:rFonts w:ascii="Times New Roman" w:hAnsi="Times New Roman" w:cs="Times New Roman"/>
          <w:sz w:val="24"/>
          <w:szCs w:val="24"/>
        </w:rPr>
        <w:t xml:space="preserve"> - ,,zadania domowe” w</w:t>
      </w:r>
      <w:r w:rsidR="00AD3DF6">
        <w:rPr>
          <w:rFonts w:ascii="Times New Roman" w:hAnsi="Times New Roman" w:cs="Times New Roman"/>
          <w:sz w:val="24"/>
          <w:szCs w:val="24"/>
        </w:rPr>
        <w:t>e-</w:t>
      </w:r>
      <w:r w:rsidRPr="007A7535">
        <w:rPr>
          <w:rFonts w:ascii="Times New Roman" w:hAnsi="Times New Roman" w:cs="Times New Roman"/>
          <w:sz w:val="24"/>
          <w:szCs w:val="24"/>
        </w:rPr>
        <w:t>dzienniku Librus.</w:t>
      </w:r>
    </w:p>
    <w:p w:rsidR="00CF20E3" w:rsidRPr="007A7535" w:rsidRDefault="00F04378" w:rsidP="007A7535">
      <w:pPr>
        <w:pStyle w:val="Akapitzlist"/>
        <w:numPr>
          <w:ilvl w:val="0"/>
          <w:numId w:val="18"/>
        </w:numPr>
        <w:spacing w:after="0" w:line="240" w:lineRule="auto"/>
        <w:jc w:val="both"/>
        <w:rPr>
          <w:rFonts w:ascii="Times New Roman" w:hAnsi="Times New Roman" w:cs="Times New Roman"/>
          <w:sz w:val="24"/>
          <w:szCs w:val="24"/>
        </w:rPr>
      </w:pPr>
      <w:r w:rsidRPr="007A7535">
        <w:rPr>
          <w:rFonts w:ascii="Times New Roman" w:hAnsi="Times New Roman" w:cs="Times New Roman"/>
          <w:sz w:val="24"/>
          <w:szCs w:val="24"/>
        </w:rPr>
        <w:t>Obowiązkiem ucznia jest odbieranie wiadomości w dzienniku elektronicznym lub niezwłocz</w:t>
      </w:r>
      <w:r w:rsidR="006B27A6">
        <w:rPr>
          <w:rFonts w:ascii="Times New Roman" w:hAnsi="Times New Roman" w:cs="Times New Roman"/>
          <w:sz w:val="24"/>
          <w:szCs w:val="24"/>
        </w:rPr>
        <w:t xml:space="preserve">ne  powiadomienie  nauczyciela poprzez </w:t>
      </w:r>
      <w:r w:rsidRPr="007A7535">
        <w:rPr>
          <w:rFonts w:ascii="Times New Roman" w:hAnsi="Times New Roman" w:cs="Times New Roman"/>
          <w:sz w:val="24"/>
          <w:szCs w:val="24"/>
        </w:rPr>
        <w:t>inne środki komunikacji o zaistniałych problemach.</w:t>
      </w:r>
    </w:p>
    <w:p w:rsidR="00CF20E3" w:rsidRPr="007A7535" w:rsidRDefault="00F04378" w:rsidP="007A7535">
      <w:pPr>
        <w:pStyle w:val="Akapitzlist"/>
        <w:numPr>
          <w:ilvl w:val="0"/>
          <w:numId w:val="18"/>
        </w:numPr>
        <w:spacing w:after="0" w:line="240" w:lineRule="auto"/>
        <w:jc w:val="both"/>
        <w:rPr>
          <w:rFonts w:ascii="Times New Roman" w:eastAsia="sans-serif" w:hAnsi="Times New Roman" w:cs="Times New Roman"/>
          <w:sz w:val="24"/>
          <w:szCs w:val="24"/>
        </w:rPr>
      </w:pPr>
      <w:r w:rsidRPr="007A7535">
        <w:rPr>
          <w:rFonts w:ascii="Times New Roman" w:eastAsia="sans-serif" w:hAnsi="Times New Roman" w:cs="Times New Roman"/>
          <w:sz w:val="24"/>
          <w:szCs w:val="24"/>
        </w:rPr>
        <w:t>Uczeń będzie wykonywać zadania wskazane przez nau</w:t>
      </w:r>
      <w:r w:rsidR="0046299B" w:rsidRPr="007A7535">
        <w:rPr>
          <w:rFonts w:ascii="Times New Roman" w:eastAsia="sans-serif" w:hAnsi="Times New Roman" w:cs="Times New Roman"/>
          <w:sz w:val="24"/>
          <w:szCs w:val="24"/>
        </w:rPr>
        <w:t>czyciela w określonym przez nauc</w:t>
      </w:r>
      <w:r w:rsidR="00C452DE" w:rsidRPr="007A7535">
        <w:rPr>
          <w:rFonts w:ascii="Times New Roman" w:eastAsia="sans-serif" w:hAnsi="Times New Roman" w:cs="Times New Roman"/>
          <w:sz w:val="24"/>
          <w:szCs w:val="24"/>
        </w:rPr>
        <w:t>z</w:t>
      </w:r>
      <w:r w:rsidR="0046299B" w:rsidRPr="007A7535">
        <w:rPr>
          <w:rFonts w:ascii="Times New Roman" w:eastAsia="sans-serif" w:hAnsi="Times New Roman" w:cs="Times New Roman"/>
          <w:sz w:val="24"/>
          <w:szCs w:val="24"/>
        </w:rPr>
        <w:t>yciela</w:t>
      </w:r>
      <w:r w:rsidRPr="007A7535">
        <w:rPr>
          <w:rFonts w:ascii="Times New Roman" w:eastAsia="sans-serif" w:hAnsi="Times New Roman" w:cs="Times New Roman"/>
          <w:sz w:val="24"/>
          <w:szCs w:val="24"/>
        </w:rPr>
        <w:t xml:space="preserve"> czasie.</w:t>
      </w:r>
    </w:p>
    <w:p w:rsidR="00CF20E3" w:rsidRPr="007A7535" w:rsidRDefault="00F04378" w:rsidP="007A7535">
      <w:pPr>
        <w:pStyle w:val="Akapitzlist"/>
        <w:numPr>
          <w:ilvl w:val="0"/>
          <w:numId w:val="18"/>
        </w:numPr>
        <w:spacing w:after="0" w:line="240" w:lineRule="auto"/>
        <w:jc w:val="both"/>
        <w:rPr>
          <w:rFonts w:ascii="Times New Roman" w:hAnsi="Times New Roman" w:cs="Times New Roman"/>
          <w:sz w:val="24"/>
          <w:szCs w:val="24"/>
        </w:rPr>
      </w:pPr>
      <w:r w:rsidRPr="007A7535">
        <w:rPr>
          <w:rFonts w:ascii="Times New Roman" w:eastAsia="sans-serif" w:hAnsi="Times New Roman" w:cs="Times New Roman"/>
          <w:sz w:val="24"/>
          <w:szCs w:val="24"/>
        </w:rPr>
        <w:t>Uczeń dokumentuje pracę samodzielną w: zeszytach przedmiotowych, zeszytach ćwiczeń, kartach pracy lub w inny sposób uzgodniony z nauczycielem.</w:t>
      </w:r>
    </w:p>
    <w:p w:rsidR="00CF20E3" w:rsidRPr="007A7535" w:rsidRDefault="00F04378" w:rsidP="007A7535">
      <w:pPr>
        <w:pStyle w:val="Akapitzlist"/>
        <w:numPr>
          <w:ilvl w:val="0"/>
          <w:numId w:val="18"/>
        </w:numPr>
        <w:spacing w:after="0" w:line="240" w:lineRule="auto"/>
        <w:jc w:val="both"/>
        <w:rPr>
          <w:rFonts w:ascii="Times New Roman" w:hAnsi="Times New Roman" w:cs="Times New Roman"/>
          <w:sz w:val="24"/>
          <w:szCs w:val="24"/>
        </w:rPr>
      </w:pPr>
      <w:r w:rsidRPr="007A7535">
        <w:rPr>
          <w:rFonts w:ascii="Times New Roman" w:hAnsi="Times New Roman" w:cs="Times New Roman"/>
          <w:sz w:val="24"/>
          <w:szCs w:val="24"/>
        </w:rPr>
        <w:t xml:space="preserve">Uczniowie odsyłają wskazane przez nauczyciela zadania </w:t>
      </w:r>
      <w:r w:rsidR="00C452DE" w:rsidRPr="007A7535">
        <w:rPr>
          <w:rFonts w:ascii="Times New Roman" w:hAnsi="Times New Roman" w:cs="Times New Roman"/>
          <w:sz w:val="24"/>
          <w:szCs w:val="24"/>
        </w:rPr>
        <w:t>poprzez zakładkę: ,,zadania domowe”danej edukacji wczesnoszkolnej</w:t>
      </w:r>
      <w:r w:rsidRPr="007A7535">
        <w:rPr>
          <w:rFonts w:ascii="Times New Roman" w:hAnsi="Times New Roman" w:cs="Times New Roman"/>
          <w:sz w:val="24"/>
          <w:szCs w:val="24"/>
        </w:rPr>
        <w:t xml:space="preserve"> we-dzienniku Librus lub w szczególnych przypadkach inną drogą elektroniczną uzgodnioną z nauczycielem.</w:t>
      </w:r>
    </w:p>
    <w:p w:rsidR="006A6868" w:rsidRPr="007A7535" w:rsidRDefault="006A6868" w:rsidP="007A7535">
      <w:pPr>
        <w:pStyle w:val="Akapitzlist"/>
        <w:numPr>
          <w:ilvl w:val="0"/>
          <w:numId w:val="18"/>
        </w:numPr>
        <w:spacing w:after="0" w:line="240" w:lineRule="auto"/>
        <w:jc w:val="both"/>
        <w:rPr>
          <w:rFonts w:ascii="Times New Roman" w:hAnsi="Times New Roman" w:cs="Times New Roman"/>
          <w:sz w:val="24"/>
          <w:szCs w:val="24"/>
        </w:rPr>
      </w:pPr>
      <w:r w:rsidRPr="007A7535">
        <w:rPr>
          <w:rFonts w:ascii="Times New Roman" w:hAnsi="Times New Roman" w:cs="Times New Roman"/>
          <w:sz w:val="24"/>
          <w:szCs w:val="24"/>
        </w:rPr>
        <w:t>Nauczyciel nie może wymagać wydrukowania przez ucznia przesłanego materiału.</w:t>
      </w:r>
    </w:p>
    <w:p w:rsidR="00CF20E3" w:rsidRPr="007A7535" w:rsidRDefault="00F04378" w:rsidP="007A7535">
      <w:pPr>
        <w:pStyle w:val="Akapitzlist"/>
        <w:numPr>
          <w:ilvl w:val="0"/>
          <w:numId w:val="18"/>
        </w:numPr>
        <w:spacing w:after="0" w:line="240" w:lineRule="auto"/>
        <w:jc w:val="both"/>
        <w:rPr>
          <w:rFonts w:ascii="Times New Roman" w:hAnsi="Times New Roman" w:cs="Times New Roman"/>
          <w:sz w:val="24"/>
          <w:szCs w:val="24"/>
        </w:rPr>
      </w:pPr>
      <w:r w:rsidRPr="007A7535">
        <w:rPr>
          <w:rFonts w:ascii="Times New Roman" w:eastAsia="sans-serif" w:hAnsi="Times New Roman" w:cs="Times New Roman"/>
          <w:sz w:val="24"/>
          <w:szCs w:val="24"/>
        </w:rPr>
        <w:t>W przypadku uczniów, którzy nie posiadają wymaganego sprzętu komputerowego lub dostępu do Internetu, nauczyciele przekazują do sekretariatu s</w:t>
      </w:r>
      <w:r w:rsidR="006B27A6">
        <w:rPr>
          <w:rFonts w:ascii="Times New Roman" w:eastAsia="sans-serif" w:hAnsi="Times New Roman" w:cs="Times New Roman"/>
          <w:sz w:val="24"/>
          <w:szCs w:val="24"/>
        </w:rPr>
        <w:t xml:space="preserve">zkoły  wymagane  materiały za pośrednictwem poczty </w:t>
      </w:r>
      <w:r w:rsidRPr="007A7535">
        <w:rPr>
          <w:rFonts w:ascii="Times New Roman" w:eastAsia="sans-serif" w:hAnsi="Times New Roman" w:cs="Times New Roman"/>
          <w:sz w:val="24"/>
          <w:szCs w:val="24"/>
        </w:rPr>
        <w:t xml:space="preserve">elektronicznej.W zaistniałym przypadku rodzice uczniów zobowiązani są do osobistego odbierania materiału z sekretariatu szkoły, realizacji oraz zwrotu papierowej wersji zadań w określonym przez nauczycieli czasie. </w:t>
      </w:r>
    </w:p>
    <w:p w:rsidR="00CF20E3" w:rsidRPr="007A7535" w:rsidRDefault="00F04378" w:rsidP="007A7535">
      <w:pPr>
        <w:pStyle w:val="Akapitzlist"/>
        <w:numPr>
          <w:ilvl w:val="0"/>
          <w:numId w:val="18"/>
        </w:numPr>
        <w:spacing w:after="0" w:line="240" w:lineRule="auto"/>
        <w:jc w:val="both"/>
        <w:rPr>
          <w:rFonts w:ascii="Times New Roman" w:eastAsia="sans-serif" w:hAnsi="Times New Roman" w:cs="Times New Roman"/>
          <w:sz w:val="24"/>
          <w:szCs w:val="24"/>
        </w:rPr>
      </w:pPr>
      <w:r w:rsidRPr="007A7535">
        <w:rPr>
          <w:rFonts w:ascii="Times New Roman" w:hAnsi="Times New Roman" w:cs="Times New Roman"/>
          <w:sz w:val="24"/>
          <w:szCs w:val="24"/>
        </w:rPr>
        <w:t xml:space="preserve">Nauczyciele regularnie monitorują postępy uczniów. </w:t>
      </w:r>
    </w:p>
    <w:p w:rsidR="00CF20E3" w:rsidRPr="007A7535" w:rsidRDefault="00F04378" w:rsidP="007A7535">
      <w:pPr>
        <w:pStyle w:val="Akapitzlist"/>
        <w:numPr>
          <w:ilvl w:val="0"/>
          <w:numId w:val="18"/>
        </w:numPr>
        <w:spacing w:after="0" w:line="240" w:lineRule="auto"/>
        <w:jc w:val="both"/>
        <w:rPr>
          <w:rFonts w:ascii="Times New Roman" w:eastAsia="sans-serif" w:hAnsi="Times New Roman" w:cs="Times New Roman"/>
          <w:sz w:val="24"/>
          <w:szCs w:val="24"/>
        </w:rPr>
      </w:pPr>
      <w:r w:rsidRPr="007A7535">
        <w:rPr>
          <w:rFonts w:ascii="Times New Roman" w:eastAsia="sans-serif" w:hAnsi="Times New Roman" w:cs="Times New Roman"/>
          <w:sz w:val="24"/>
          <w:szCs w:val="24"/>
        </w:rPr>
        <w:t>W ramach zdalnego nauczania ustala się jedną kategorię ocen o nazwie „nauczanie zdalne”. Nauczyciel przy każdej ocenie w komentarzu zobowiązany jest zamieścić szczegółowy opis</w:t>
      </w:r>
      <w:r w:rsidR="00C452DE" w:rsidRPr="007A7535">
        <w:rPr>
          <w:rFonts w:ascii="Times New Roman" w:eastAsia="sans-serif" w:hAnsi="Times New Roman" w:cs="Times New Roman"/>
          <w:sz w:val="24"/>
          <w:szCs w:val="24"/>
        </w:rPr>
        <w:t xml:space="preserve"> wystawionej oceny</w:t>
      </w:r>
      <w:r w:rsidRPr="007A7535">
        <w:rPr>
          <w:rFonts w:ascii="Times New Roman" w:eastAsia="sans-serif" w:hAnsi="Times New Roman" w:cs="Times New Roman"/>
          <w:sz w:val="24"/>
          <w:szCs w:val="24"/>
        </w:rPr>
        <w:t>.</w:t>
      </w:r>
    </w:p>
    <w:p w:rsidR="00CF20E3" w:rsidRPr="007A7535" w:rsidRDefault="00F04378" w:rsidP="007A7535">
      <w:pPr>
        <w:pStyle w:val="Akapitzlist"/>
        <w:numPr>
          <w:ilvl w:val="0"/>
          <w:numId w:val="18"/>
        </w:numPr>
        <w:spacing w:after="0" w:line="240" w:lineRule="auto"/>
        <w:jc w:val="both"/>
        <w:rPr>
          <w:rFonts w:ascii="Times New Roman" w:hAnsi="Times New Roman" w:cs="Times New Roman"/>
          <w:sz w:val="24"/>
          <w:szCs w:val="24"/>
        </w:rPr>
      </w:pPr>
      <w:r w:rsidRPr="007A7535">
        <w:rPr>
          <w:rFonts w:ascii="Times New Roman" w:eastAsia="sans-serif" w:hAnsi="Times New Roman" w:cs="Times New Roman"/>
          <w:sz w:val="24"/>
          <w:szCs w:val="24"/>
        </w:rPr>
        <w:t xml:space="preserve">Informowanie uczniów i rodziców o postępach ucznia w nauce oraz uzyskanej </w:t>
      </w:r>
      <w:r w:rsidR="0046299B" w:rsidRPr="007A7535">
        <w:rPr>
          <w:rFonts w:ascii="Times New Roman" w:eastAsia="sans-serif" w:hAnsi="Times New Roman" w:cs="Times New Roman"/>
          <w:sz w:val="24"/>
          <w:szCs w:val="24"/>
        </w:rPr>
        <w:t>o</w:t>
      </w:r>
      <w:r w:rsidRPr="007A7535">
        <w:rPr>
          <w:rFonts w:ascii="Times New Roman" w:hAnsi="Times New Roman" w:cs="Times New Roman"/>
          <w:sz w:val="24"/>
          <w:szCs w:val="24"/>
        </w:rPr>
        <w:t>cenie</w:t>
      </w:r>
      <w:r w:rsidR="006B27A6">
        <w:rPr>
          <w:rFonts w:ascii="Times New Roman" w:eastAsia="sans-serif" w:hAnsi="Times New Roman" w:cs="Times New Roman"/>
          <w:sz w:val="24"/>
          <w:szCs w:val="24"/>
        </w:rPr>
        <w:t>w </w:t>
      </w:r>
      <w:r w:rsidRPr="007A7535">
        <w:rPr>
          <w:rFonts w:ascii="Times New Roman" w:eastAsia="sans-serif" w:hAnsi="Times New Roman" w:cs="Times New Roman"/>
          <w:sz w:val="24"/>
          <w:szCs w:val="24"/>
        </w:rPr>
        <w:t>zakresie zdobytej wiedzy i umiejętności odbywa się wyłącznie za pomocą dziennika elektronicznego Librus.</w:t>
      </w:r>
    </w:p>
    <w:p w:rsidR="00CF20E3" w:rsidRPr="007A7535" w:rsidRDefault="00F04378" w:rsidP="007A7535">
      <w:pPr>
        <w:pStyle w:val="Akapitzlist"/>
        <w:numPr>
          <w:ilvl w:val="0"/>
          <w:numId w:val="18"/>
        </w:numPr>
        <w:spacing w:after="0" w:line="240" w:lineRule="auto"/>
        <w:jc w:val="both"/>
        <w:rPr>
          <w:rFonts w:ascii="Times New Roman" w:hAnsi="Times New Roman" w:cs="Times New Roman"/>
          <w:sz w:val="24"/>
          <w:szCs w:val="24"/>
        </w:rPr>
      </w:pPr>
      <w:r w:rsidRPr="007A7535">
        <w:rPr>
          <w:rFonts w:ascii="Times New Roman" w:hAnsi="Times New Roman" w:cs="Times New Roman"/>
          <w:sz w:val="24"/>
          <w:szCs w:val="24"/>
        </w:rPr>
        <w:t>Nauczyciele uczący w danej klasie w razie zauważenia trudności w realizacji materiału edukacyjnego przez ucznia niezwłocznie przesyłają swoje uwagi do wychowawcy klasy.</w:t>
      </w:r>
    </w:p>
    <w:p w:rsidR="0046299B" w:rsidRPr="007A7535" w:rsidRDefault="0046299B" w:rsidP="006B27A6">
      <w:pPr>
        <w:pStyle w:val="Akapitzlist"/>
        <w:numPr>
          <w:ilvl w:val="0"/>
          <w:numId w:val="18"/>
        </w:numPr>
        <w:spacing w:after="0" w:line="240" w:lineRule="auto"/>
        <w:jc w:val="both"/>
        <w:rPr>
          <w:rFonts w:ascii="Times New Roman" w:hAnsi="Times New Roman" w:cs="Times New Roman"/>
          <w:sz w:val="24"/>
          <w:szCs w:val="24"/>
        </w:rPr>
      </w:pPr>
      <w:r w:rsidRPr="007A7535">
        <w:rPr>
          <w:rFonts w:ascii="Times New Roman" w:hAnsi="Times New Roman" w:cs="Times New Roman"/>
          <w:sz w:val="24"/>
          <w:szCs w:val="24"/>
        </w:rPr>
        <w:t>Obecność uczniów jest sprawdzana i weryfikowana na podstawie potwierdzenia zalogowania, odebrania materiału i realizacji zadań przesłanych w dzienniku elektronicznym lub po odebraniui realizacji zadań ot</w:t>
      </w:r>
      <w:r w:rsidR="006B27A6">
        <w:rPr>
          <w:rFonts w:ascii="Times New Roman" w:hAnsi="Times New Roman" w:cs="Times New Roman"/>
          <w:sz w:val="24"/>
          <w:szCs w:val="24"/>
        </w:rPr>
        <w:t>rzymanych w wersji papierowej w </w:t>
      </w:r>
      <w:r w:rsidRPr="007A7535">
        <w:rPr>
          <w:rFonts w:ascii="Times New Roman" w:hAnsi="Times New Roman" w:cs="Times New Roman"/>
          <w:sz w:val="24"/>
          <w:szCs w:val="24"/>
        </w:rPr>
        <w:t>sekretariacie szkoły.</w:t>
      </w:r>
    </w:p>
    <w:p w:rsidR="00CF20E3" w:rsidRPr="007A7535" w:rsidRDefault="00F04378" w:rsidP="007A7535">
      <w:pPr>
        <w:pStyle w:val="Akapitzlist"/>
        <w:numPr>
          <w:ilvl w:val="0"/>
          <w:numId w:val="18"/>
        </w:numPr>
        <w:spacing w:after="0" w:line="240" w:lineRule="auto"/>
        <w:jc w:val="both"/>
        <w:rPr>
          <w:rFonts w:ascii="Times New Roman" w:hAnsi="Times New Roman" w:cs="Times New Roman"/>
          <w:sz w:val="24"/>
          <w:szCs w:val="24"/>
        </w:rPr>
      </w:pPr>
      <w:r w:rsidRPr="007A7535">
        <w:rPr>
          <w:rFonts w:ascii="Times New Roman" w:hAnsi="Times New Roman" w:cs="Times New Roman"/>
          <w:sz w:val="24"/>
          <w:szCs w:val="24"/>
        </w:rPr>
        <w:t>Po powrocie do szkoły materiał zrealizowany w formie on</w:t>
      </w:r>
      <w:r w:rsidR="00D22B01" w:rsidRPr="007A7535">
        <w:rPr>
          <w:rFonts w:ascii="Times New Roman" w:hAnsi="Times New Roman" w:cs="Times New Roman"/>
          <w:sz w:val="24"/>
          <w:szCs w:val="24"/>
        </w:rPr>
        <w:t>-</w:t>
      </w:r>
      <w:r w:rsidRPr="007A7535">
        <w:rPr>
          <w:rFonts w:ascii="Times New Roman" w:hAnsi="Times New Roman" w:cs="Times New Roman"/>
          <w:sz w:val="24"/>
          <w:szCs w:val="24"/>
        </w:rPr>
        <w:t xml:space="preserve">line będzie podsumowany </w:t>
      </w:r>
      <w:r w:rsidR="006B27A6">
        <w:rPr>
          <w:rFonts w:ascii="Times New Roman" w:hAnsi="Times New Roman" w:cs="Times New Roman"/>
          <w:sz w:val="24"/>
          <w:szCs w:val="24"/>
        </w:rPr>
        <w:t>i </w:t>
      </w:r>
      <w:r w:rsidRPr="007A7535">
        <w:rPr>
          <w:rFonts w:ascii="Times New Roman" w:hAnsi="Times New Roman" w:cs="Times New Roman"/>
          <w:sz w:val="24"/>
          <w:szCs w:val="24"/>
        </w:rPr>
        <w:t>może zostać zweryfikowany przez nauczyciela odpowiednią formą pisemną lub ustną.</w:t>
      </w:r>
    </w:p>
    <w:p w:rsidR="001C2C65" w:rsidRPr="007A7535" w:rsidRDefault="001C2C65" w:rsidP="007A7535">
      <w:pPr>
        <w:pStyle w:val="Akapitzlist"/>
        <w:numPr>
          <w:ilvl w:val="0"/>
          <w:numId w:val="18"/>
        </w:numPr>
        <w:spacing w:after="0" w:line="240" w:lineRule="auto"/>
        <w:jc w:val="both"/>
        <w:rPr>
          <w:rFonts w:ascii="Times New Roman" w:hAnsi="Times New Roman" w:cs="Times New Roman"/>
          <w:sz w:val="24"/>
          <w:szCs w:val="24"/>
        </w:rPr>
      </w:pPr>
      <w:r w:rsidRPr="007A7535">
        <w:rPr>
          <w:rFonts w:ascii="Times New Roman" w:hAnsi="Times New Roman" w:cs="Times New Roman"/>
          <w:sz w:val="24"/>
          <w:szCs w:val="24"/>
        </w:rPr>
        <w:lastRenderedPageBreak/>
        <w:t>Przewidziane w tygodniowym planie lekcji zajęcia zostają w nauczaniu zdalnym ograniczone o ok.1/4 tygodniowego wymiaru danej edukacji, by stworzyć czas dla ucznia i nauczyciela na przesłanie materiałów edukacyjnych.</w:t>
      </w:r>
    </w:p>
    <w:p w:rsidR="006A6868" w:rsidRPr="007A7535" w:rsidRDefault="006A6868" w:rsidP="007A7535">
      <w:pPr>
        <w:pStyle w:val="Akapitzlist"/>
        <w:numPr>
          <w:ilvl w:val="0"/>
          <w:numId w:val="18"/>
        </w:numPr>
        <w:spacing w:after="0" w:line="240" w:lineRule="auto"/>
        <w:jc w:val="both"/>
        <w:rPr>
          <w:rFonts w:ascii="Times New Roman" w:hAnsi="Times New Roman" w:cs="Times New Roman"/>
          <w:b/>
          <w:bCs/>
          <w:iCs/>
          <w:sz w:val="24"/>
          <w:szCs w:val="24"/>
        </w:rPr>
      </w:pPr>
      <w:r w:rsidRPr="007A7535">
        <w:rPr>
          <w:rFonts w:ascii="Times New Roman" w:hAnsi="Times New Roman" w:cs="Times New Roman"/>
          <w:sz w:val="24"/>
          <w:szCs w:val="24"/>
        </w:rPr>
        <w:t xml:space="preserve">Szkoła w ramach nauczania zdalnego organizuje dla uczniów i ich rodziców konsultacje </w:t>
      </w:r>
      <w:r w:rsidR="006B27A6">
        <w:rPr>
          <w:rFonts w:ascii="Times New Roman" w:hAnsi="Times New Roman" w:cs="Times New Roman"/>
          <w:sz w:val="24"/>
          <w:szCs w:val="24"/>
        </w:rPr>
        <w:t>z </w:t>
      </w:r>
      <w:r w:rsidRPr="007A7535">
        <w:rPr>
          <w:rFonts w:ascii="Times New Roman" w:hAnsi="Times New Roman" w:cs="Times New Roman"/>
          <w:sz w:val="24"/>
          <w:szCs w:val="24"/>
        </w:rPr>
        <w:t>wychowawcami, nauczycielami, pedagogiem, logopedą.</w:t>
      </w:r>
    </w:p>
    <w:p w:rsidR="006A6868" w:rsidRPr="007A7535" w:rsidRDefault="006A6868" w:rsidP="007A7535">
      <w:pPr>
        <w:pStyle w:val="Akapitzlist"/>
        <w:numPr>
          <w:ilvl w:val="0"/>
          <w:numId w:val="18"/>
        </w:numPr>
        <w:spacing w:after="0" w:line="240" w:lineRule="auto"/>
        <w:jc w:val="both"/>
        <w:rPr>
          <w:rFonts w:ascii="Times New Roman" w:hAnsi="Times New Roman" w:cs="Times New Roman"/>
          <w:b/>
          <w:bCs/>
          <w:iCs/>
          <w:sz w:val="24"/>
          <w:szCs w:val="24"/>
        </w:rPr>
      </w:pPr>
      <w:r w:rsidRPr="007A7535">
        <w:rPr>
          <w:rFonts w:ascii="Times New Roman" w:hAnsi="Times New Roman" w:cs="Times New Roman"/>
          <w:sz w:val="24"/>
          <w:szCs w:val="24"/>
        </w:rPr>
        <w:t>Konsultacje mogą odbywać się poprzez e-dziennik  Librus. O formie oraz czasie konsultacji decyduje nauczyciel, pedagog, logopeda, informując wcześniej o tym fakcie dyrektora GZS.</w:t>
      </w:r>
    </w:p>
    <w:p w:rsidR="006A6868" w:rsidRPr="007A7535" w:rsidRDefault="006A6868" w:rsidP="007A7535">
      <w:pPr>
        <w:pStyle w:val="Akapitzlist"/>
        <w:numPr>
          <w:ilvl w:val="0"/>
          <w:numId w:val="18"/>
        </w:numPr>
        <w:spacing w:after="0" w:line="240" w:lineRule="auto"/>
        <w:jc w:val="both"/>
        <w:rPr>
          <w:rFonts w:ascii="Times New Roman" w:hAnsi="Times New Roman" w:cs="Times New Roman"/>
          <w:b/>
          <w:bCs/>
          <w:iCs/>
          <w:sz w:val="24"/>
          <w:szCs w:val="24"/>
        </w:rPr>
      </w:pPr>
      <w:r w:rsidRPr="007A7535">
        <w:rPr>
          <w:rFonts w:ascii="Times New Roman" w:hAnsi="Times New Roman" w:cs="Times New Roman"/>
          <w:sz w:val="24"/>
          <w:szCs w:val="24"/>
        </w:rPr>
        <w:t>Harmonogram konsultacji zostaje udostępniony uczniom i rodzicom drogą mailową poprzez e-dziennik Librus.</w:t>
      </w:r>
    </w:p>
    <w:p w:rsidR="00CF20E3" w:rsidRPr="007A7535" w:rsidRDefault="00CF20E3" w:rsidP="007A7535">
      <w:pPr>
        <w:spacing w:after="0" w:line="240" w:lineRule="auto"/>
        <w:rPr>
          <w:rFonts w:ascii="Times New Roman" w:hAnsi="Times New Roman" w:cs="Times New Roman"/>
          <w:sz w:val="24"/>
          <w:szCs w:val="24"/>
        </w:rPr>
      </w:pPr>
    </w:p>
    <w:p w:rsidR="00CF20E3" w:rsidRPr="007A7535" w:rsidRDefault="00D22B01" w:rsidP="007A7535">
      <w:pPr>
        <w:spacing w:after="0" w:line="240" w:lineRule="auto"/>
        <w:jc w:val="center"/>
        <w:rPr>
          <w:rFonts w:ascii="Times New Roman" w:hAnsi="Times New Roman" w:cs="Times New Roman"/>
          <w:b/>
          <w:sz w:val="24"/>
          <w:szCs w:val="24"/>
        </w:rPr>
      </w:pPr>
      <w:r w:rsidRPr="007A7535">
        <w:rPr>
          <w:rFonts w:ascii="Times New Roman" w:hAnsi="Times New Roman" w:cs="Times New Roman"/>
          <w:b/>
          <w:bCs/>
          <w:sz w:val="24"/>
          <w:szCs w:val="24"/>
        </w:rPr>
        <w:t>§ 9</w:t>
      </w:r>
    </w:p>
    <w:p w:rsidR="00CF20E3" w:rsidRPr="007A7535" w:rsidRDefault="00F04378" w:rsidP="007A7535">
      <w:pPr>
        <w:spacing w:after="0" w:line="240" w:lineRule="auto"/>
        <w:jc w:val="center"/>
        <w:rPr>
          <w:rFonts w:ascii="Times New Roman" w:hAnsi="Times New Roman" w:cs="Times New Roman"/>
          <w:b/>
          <w:sz w:val="24"/>
          <w:szCs w:val="24"/>
        </w:rPr>
      </w:pPr>
      <w:r w:rsidRPr="007A7535">
        <w:rPr>
          <w:rFonts w:ascii="Times New Roman" w:hAnsi="Times New Roman" w:cs="Times New Roman"/>
          <w:b/>
          <w:sz w:val="24"/>
          <w:szCs w:val="24"/>
        </w:rPr>
        <w:t xml:space="preserve">Szczegółowe warunki  pracy z uczniem, weryfikowania wiedzy, informowania </w:t>
      </w:r>
      <w:r w:rsidR="006B27A6">
        <w:rPr>
          <w:rFonts w:ascii="Times New Roman" w:hAnsi="Times New Roman" w:cs="Times New Roman"/>
          <w:b/>
          <w:sz w:val="24"/>
          <w:szCs w:val="24"/>
        </w:rPr>
        <w:t>o </w:t>
      </w:r>
      <w:r w:rsidRPr="007A7535">
        <w:rPr>
          <w:rFonts w:ascii="Times New Roman" w:hAnsi="Times New Roman" w:cs="Times New Roman"/>
          <w:b/>
          <w:sz w:val="24"/>
          <w:szCs w:val="24"/>
        </w:rPr>
        <w:t>postępach oraz otrzymanych ocenach w klasach 4 - 6</w:t>
      </w:r>
    </w:p>
    <w:p w:rsidR="00CF20E3" w:rsidRPr="007A7535" w:rsidRDefault="00CF20E3" w:rsidP="006B27A6">
      <w:pPr>
        <w:spacing w:after="0" w:line="240" w:lineRule="auto"/>
        <w:rPr>
          <w:rFonts w:ascii="Times New Roman" w:hAnsi="Times New Roman" w:cs="Times New Roman"/>
          <w:sz w:val="24"/>
          <w:szCs w:val="24"/>
        </w:rPr>
      </w:pPr>
    </w:p>
    <w:p w:rsidR="00CF20E3" w:rsidRPr="00AD3DF6" w:rsidRDefault="00F04378" w:rsidP="00AD3DF6">
      <w:pPr>
        <w:numPr>
          <w:ilvl w:val="0"/>
          <w:numId w:val="40"/>
        </w:numPr>
        <w:tabs>
          <w:tab w:val="left" w:pos="425"/>
        </w:tabs>
        <w:spacing w:after="0" w:line="240" w:lineRule="auto"/>
        <w:ind w:left="426" w:hanging="426"/>
        <w:jc w:val="both"/>
        <w:rPr>
          <w:rFonts w:ascii="Times New Roman" w:hAnsi="Times New Roman" w:cs="Times New Roman"/>
          <w:bCs/>
          <w:sz w:val="24"/>
          <w:szCs w:val="24"/>
        </w:rPr>
      </w:pPr>
      <w:r w:rsidRPr="007A7535">
        <w:rPr>
          <w:rFonts w:ascii="Times New Roman" w:hAnsi="Times New Roman" w:cs="Times New Roman"/>
          <w:sz w:val="24"/>
          <w:szCs w:val="24"/>
          <w:shd w:val="clear" w:color="auto" w:fill="FFFFFF"/>
        </w:rPr>
        <w:t>Nauczanie zdalne  będzie prowadzone za pomocą dziennika elektronicznego Librus Synergia , Office365 (teams) oraz poczty elektronicznej (g</w:t>
      </w:r>
      <w:r w:rsidR="008E6FAD" w:rsidRPr="007A7535">
        <w:rPr>
          <w:rFonts w:ascii="Times New Roman" w:hAnsi="Times New Roman" w:cs="Times New Roman"/>
          <w:sz w:val="24"/>
          <w:szCs w:val="24"/>
          <w:shd w:val="clear" w:color="auto" w:fill="FFFFFF"/>
        </w:rPr>
        <w:t>-</w:t>
      </w:r>
      <w:r w:rsidRPr="007A7535">
        <w:rPr>
          <w:rFonts w:ascii="Times New Roman" w:hAnsi="Times New Roman" w:cs="Times New Roman"/>
          <w:sz w:val="24"/>
          <w:szCs w:val="24"/>
          <w:shd w:val="clear" w:color="auto" w:fill="FFFFFF"/>
        </w:rPr>
        <w:t>mail).</w:t>
      </w:r>
    </w:p>
    <w:p w:rsidR="00CF20E3" w:rsidRPr="006B27A6" w:rsidRDefault="00F04378" w:rsidP="006B27A6">
      <w:pPr>
        <w:pStyle w:val="Akapitzlist"/>
        <w:numPr>
          <w:ilvl w:val="0"/>
          <w:numId w:val="40"/>
        </w:numPr>
        <w:spacing w:after="0" w:line="240" w:lineRule="auto"/>
        <w:ind w:left="426" w:hanging="426"/>
        <w:jc w:val="both"/>
        <w:rPr>
          <w:rFonts w:ascii="Times New Roman" w:hAnsi="Times New Roman" w:cs="Times New Roman"/>
          <w:sz w:val="24"/>
          <w:szCs w:val="24"/>
        </w:rPr>
      </w:pPr>
      <w:r w:rsidRPr="006B27A6">
        <w:rPr>
          <w:rFonts w:ascii="Times New Roman" w:hAnsi="Times New Roman" w:cs="Times New Roman"/>
          <w:sz w:val="24"/>
          <w:szCs w:val="24"/>
        </w:rPr>
        <w:t>W przypadku uczniów, którzy nie posiadają dostępu do Internetu, nauczyciel przekazuje do sekretariatu za pośrednictwem poczty elektronicznej materiały w wersji papierowej.</w:t>
      </w:r>
    </w:p>
    <w:p w:rsidR="00CF20E3" w:rsidRPr="006B27A6" w:rsidRDefault="00F04378" w:rsidP="006B27A6">
      <w:pPr>
        <w:pStyle w:val="Akapitzlist"/>
        <w:numPr>
          <w:ilvl w:val="0"/>
          <w:numId w:val="40"/>
        </w:numPr>
        <w:spacing w:after="0" w:line="240" w:lineRule="auto"/>
        <w:ind w:left="426" w:hanging="426"/>
        <w:jc w:val="both"/>
        <w:rPr>
          <w:rFonts w:ascii="Times New Roman" w:hAnsi="Times New Roman" w:cs="Times New Roman"/>
          <w:sz w:val="24"/>
          <w:szCs w:val="24"/>
        </w:rPr>
      </w:pPr>
      <w:r w:rsidRPr="006B27A6">
        <w:rPr>
          <w:rFonts w:ascii="Times New Roman" w:hAnsi="Times New Roman" w:cs="Times New Roman"/>
          <w:sz w:val="24"/>
          <w:szCs w:val="24"/>
        </w:rPr>
        <w:t>Sprawdzanie postępów uczniów oraz ocena wiedzy i umiejętności uczniów, w tym informowanie uczniów lub rodziców o postępach ucznia w nauce, a także o uzyskanych przez niego ocenach, odbywa się wyłącznie za pomocą dziennika elektronicznego Librus.</w:t>
      </w:r>
    </w:p>
    <w:p w:rsidR="00CF20E3" w:rsidRPr="006B27A6" w:rsidRDefault="00F04378" w:rsidP="006B27A6">
      <w:pPr>
        <w:pStyle w:val="Akapitzlist"/>
        <w:numPr>
          <w:ilvl w:val="0"/>
          <w:numId w:val="40"/>
        </w:numPr>
        <w:spacing w:after="0" w:line="240" w:lineRule="auto"/>
        <w:ind w:left="426" w:hanging="426"/>
        <w:jc w:val="both"/>
        <w:rPr>
          <w:rFonts w:ascii="Times New Roman" w:hAnsi="Times New Roman" w:cs="Times New Roman"/>
          <w:sz w:val="24"/>
          <w:szCs w:val="24"/>
        </w:rPr>
      </w:pPr>
      <w:r w:rsidRPr="006B27A6">
        <w:rPr>
          <w:rFonts w:ascii="Times New Roman" w:hAnsi="Times New Roman" w:cs="Times New Roman"/>
          <w:sz w:val="24"/>
          <w:szCs w:val="24"/>
        </w:rPr>
        <w:t>Potwierdzeniem podejmowania przez uczniów aktywności zdalnej/obecności na zajęciach on</w:t>
      </w:r>
      <w:r w:rsidR="00B0381D" w:rsidRPr="006B27A6">
        <w:rPr>
          <w:rFonts w:ascii="Times New Roman" w:hAnsi="Times New Roman" w:cs="Times New Roman"/>
          <w:sz w:val="24"/>
          <w:szCs w:val="24"/>
        </w:rPr>
        <w:t>-</w:t>
      </w:r>
      <w:r w:rsidRPr="006B27A6">
        <w:rPr>
          <w:rFonts w:ascii="Times New Roman" w:hAnsi="Times New Roman" w:cs="Times New Roman"/>
          <w:sz w:val="24"/>
          <w:szCs w:val="24"/>
        </w:rPr>
        <w:t>line jest: codzienne logowanie się do Librusa, uczestniczenie w zajęciach on</w:t>
      </w:r>
      <w:r w:rsidR="00B0381D" w:rsidRPr="006B27A6">
        <w:rPr>
          <w:rFonts w:ascii="Times New Roman" w:hAnsi="Times New Roman" w:cs="Times New Roman"/>
          <w:sz w:val="24"/>
          <w:szCs w:val="24"/>
        </w:rPr>
        <w:t>-</w:t>
      </w:r>
      <w:r w:rsidRPr="006B27A6">
        <w:rPr>
          <w:rFonts w:ascii="Times New Roman" w:hAnsi="Times New Roman" w:cs="Times New Roman"/>
          <w:sz w:val="24"/>
          <w:szCs w:val="24"/>
        </w:rPr>
        <w:t>line, odbieranie wiadomości, zapoznanie się z przesłanym materiałem edukacyjnym, wykonywanie zadań w formie ustalonej dla stosowanego narzędzia zdalnego nauczania, dające podstawę do oceny pracy ucznia.</w:t>
      </w:r>
    </w:p>
    <w:p w:rsidR="00CF20E3" w:rsidRPr="006B27A6" w:rsidRDefault="00F04378" w:rsidP="006B27A6">
      <w:pPr>
        <w:pStyle w:val="Akapitzlist"/>
        <w:numPr>
          <w:ilvl w:val="0"/>
          <w:numId w:val="40"/>
        </w:numPr>
        <w:spacing w:after="0" w:line="240" w:lineRule="auto"/>
        <w:ind w:left="426" w:hanging="426"/>
        <w:jc w:val="both"/>
        <w:rPr>
          <w:rFonts w:ascii="Times New Roman" w:hAnsi="Times New Roman" w:cs="Times New Roman"/>
          <w:sz w:val="24"/>
          <w:szCs w:val="24"/>
        </w:rPr>
      </w:pPr>
      <w:r w:rsidRPr="006B27A6">
        <w:rPr>
          <w:rFonts w:ascii="Times New Roman" w:hAnsi="Times New Roman" w:cs="Times New Roman"/>
          <w:sz w:val="24"/>
          <w:szCs w:val="24"/>
        </w:rPr>
        <w:t>Stwierdzona i udokumentowana w wymieniony wyżej sposób obecność ucznia na zajęciach wpisywana jest do dziennika elektronicznego.</w:t>
      </w:r>
    </w:p>
    <w:p w:rsidR="00CF20E3" w:rsidRPr="006B27A6" w:rsidRDefault="00F04378" w:rsidP="006B27A6">
      <w:pPr>
        <w:pStyle w:val="Akapitzlist"/>
        <w:numPr>
          <w:ilvl w:val="0"/>
          <w:numId w:val="40"/>
        </w:numPr>
        <w:spacing w:after="0" w:line="240" w:lineRule="auto"/>
        <w:ind w:left="426" w:hanging="426"/>
        <w:jc w:val="both"/>
        <w:rPr>
          <w:rFonts w:ascii="Times New Roman" w:hAnsi="Times New Roman" w:cs="Times New Roman"/>
          <w:sz w:val="24"/>
          <w:szCs w:val="24"/>
        </w:rPr>
      </w:pPr>
      <w:r w:rsidRPr="006B27A6">
        <w:rPr>
          <w:rFonts w:ascii="Times New Roman" w:hAnsi="Times New Roman" w:cs="Times New Roman"/>
          <w:sz w:val="24"/>
          <w:szCs w:val="24"/>
        </w:rPr>
        <w:t>W przypadku uczniów, którzy nie mają dostępu do Internetu obecność potwierdza się poprzez: odbierane materiałów edukacyjnych, zapoznanie się z przesłanym materiałem, wykonywanie zadań w formie ustalonej przez nauczyciela</w:t>
      </w:r>
      <w:r w:rsidR="00307608" w:rsidRPr="006B27A6">
        <w:rPr>
          <w:rFonts w:ascii="Times New Roman" w:hAnsi="Times New Roman" w:cs="Times New Roman"/>
          <w:sz w:val="24"/>
          <w:szCs w:val="24"/>
        </w:rPr>
        <w:t xml:space="preserve"> i oddanie ich</w:t>
      </w:r>
      <w:r w:rsidRPr="006B27A6">
        <w:rPr>
          <w:rFonts w:ascii="Times New Roman" w:hAnsi="Times New Roman" w:cs="Times New Roman"/>
          <w:sz w:val="24"/>
          <w:szCs w:val="24"/>
        </w:rPr>
        <w:t>, dającej podstawę do oceny pracy.</w:t>
      </w:r>
    </w:p>
    <w:p w:rsidR="00CF20E3" w:rsidRPr="006B27A6" w:rsidRDefault="00F04378" w:rsidP="006B27A6">
      <w:pPr>
        <w:pStyle w:val="Akapitzlist"/>
        <w:numPr>
          <w:ilvl w:val="0"/>
          <w:numId w:val="40"/>
        </w:numPr>
        <w:spacing w:after="0" w:line="240" w:lineRule="auto"/>
        <w:ind w:left="426" w:hanging="426"/>
        <w:jc w:val="both"/>
        <w:rPr>
          <w:rFonts w:ascii="Times New Roman" w:hAnsi="Times New Roman" w:cs="Times New Roman"/>
          <w:sz w:val="24"/>
          <w:szCs w:val="24"/>
        </w:rPr>
      </w:pPr>
      <w:r w:rsidRPr="006B27A6">
        <w:rPr>
          <w:rFonts w:ascii="Times New Roman" w:hAnsi="Times New Roman" w:cs="Times New Roman"/>
          <w:sz w:val="24"/>
          <w:szCs w:val="24"/>
        </w:rPr>
        <w:t>W ramach zdalnego nauczania ustala się jedną kategorię ocen o nazwie „nauczanie zdalne". Nauczyciel przedmiotu zobowiązany jest zamieścić w opisie szczegółową informację/komentarz o uzyskanej ocenie.</w:t>
      </w:r>
    </w:p>
    <w:p w:rsidR="00CF20E3" w:rsidRPr="006B27A6" w:rsidRDefault="00F04378" w:rsidP="006B27A6">
      <w:pPr>
        <w:pStyle w:val="Akapitzlist"/>
        <w:numPr>
          <w:ilvl w:val="0"/>
          <w:numId w:val="40"/>
        </w:numPr>
        <w:spacing w:after="0" w:line="240" w:lineRule="auto"/>
        <w:ind w:left="426" w:hanging="426"/>
        <w:jc w:val="both"/>
        <w:rPr>
          <w:rFonts w:ascii="Times New Roman" w:hAnsi="Times New Roman" w:cs="Times New Roman"/>
          <w:sz w:val="24"/>
          <w:szCs w:val="24"/>
        </w:rPr>
      </w:pPr>
      <w:r w:rsidRPr="006B27A6">
        <w:rPr>
          <w:rFonts w:ascii="Times New Roman" w:hAnsi="Times New Roman" w:cs="Times New Roman"/>
          <w:sz w:val="24"/>
          <w:szCs w:val="24"/>
        </w:rPr>
        <w:t>Nauczyciel w godzinach pracy (zgodnych z ustalonym przez dyrektora na czas nauczania zdalnego planem zajęć) prowadzi lekcje on</w:t>
      </w:r>
      <w:r w:rsidR="00B0381D" w:rsidRPr="006B27A6">
        <w:rPr>
          <w:rFonts w:ascii="Times New Roman" w:hAnsi="Times New Roman" w:cs="Times New Roman"/>
          <w:sz w:val="24"/>
          <w:szCs w:val="24"/>
        </w:rPr>
        <w:t>-</w:t>
      </w:r>
      <w:r w:rsidRPr="006B27A6">
        <w:rPr>
          <w:rFonts w:ascii="Times New Roman" w:hAnsi="Times New Roman" w:cs="Times New Roman"/>
          <w:sz w:val="24"/>
          <w:szCs w:val="24"/>
        </w:rPr>
        <w:t>line, przesyła materiały dydaktyczne, ocenia przesłane prace oraz odpowiada na indywidualne zapytania uczniów i rodziców (według harmonogramu konsultacji podanego wcześniej rodzicom).</w:t>
      </w:r>
    </w:p>
    <w:p w:rsidR="00CF20E3" w:rsidRPr="006B27A6" w:rsidRDefault="00F04378" w:rsidP="006B27A6">
      <w:pPr>
        <w:pStyle w:val="Akapitzlist"/>
        <w:numPr>
          <w:ilvl w:val="0"/>
          <w:numId w:val="40"/>
        </w:numPr>
        <w:spacing w:after="0" w:line="240" w:lineRule="auto"/>
        <w:ind w:left="426" w:hanging="426"/>
        <w:jc w:val="both"/>
        <w:rPr>
          <w:rFonts w:ascii="Times New Roman" w:hAnsi="Times New Roman" w:cs="Times New Roman"/>
          <w:sz w:val="24"/>
          <w:szCs w:val="24"/>
        </w:rPr>
      </w:pPr>
      <w:r w:rsidRPr="006B27A6">
        <w:rPr>
          <w:rFonts w:ascii="Times New Roman" w:hAnsi="Times New Roman" w:cs="Times New Roman"/>
          <w:sz w:val="24"/>
          <w:szCs w:val="24"/>
        </w:rPr>
        <w:t>Jedna zdalna godzina lekcyjna trwa maksymalnie 30 minut. Pozostały czas przeznaczony jest na konsultacje z uczniami w zakresie</w:t>
      </w:r>
      <w:r w:rsidR="00B0381D" w:rsidRPr="006B27A6">
        <w:rPr>
          <w:rFonts w:ascii="Times New Roman" w:hAnsi="Times New Roman" w:cs="Times New Roman"/>
          <w:sz w:val="24"/>
          <w:szCs w:val="24"/>
        </w:rPr>
        <w:t xml:space="preserve"> realizowanej</w:t>
      </w:r>
      <w:r w:rsidRPr="006B27A6">
        <w:rPr>
          <w:rFonts w:ascii="Times New Roman" w:hAnsi="Times New Roman" w:cs="Times New Roman"/>
          <w:sz w:val="24"/>
          <w:szCs w:val="24"/>
        </w:rPr>
        <w:t xml:space="preserve"> tematyki zajęć za pomocą dziennika elektronicznego lub aplikacji Teams.</w:t>
      </w:r>
    </w:p>
    <w:p w:rsidR="00D11B5D" w:rsidRPr="006B27A6" w:rsidRDefault="00D11B5D" w:rsidP="006B27A6">
      <w:pPr>
        <w:pStyle w:val="Akapitzlist"/>
        <w:numPr>
          <w:ilvl w:val="0"/>
          <w:numId w:val="40"/>
        </w:numPr>
        <w:spacing w:after="0" w:line="240" w:lineRule="auto"/>
        <w:ind w:left="426" w:hanging="426"/>
        <w:jc w:val="both"/>
        <w:rPr>
          <w:rFonts w:ascii="Times New Roman" w:hAnsi="Times New Roman" w:cs="Times New Roman"/>
          <w:sz w:val="24"/>
          <w:szCs w:val="24"/>
        </w:rPr>
      </w:pPr>
      <w:r w:rsidRPr="006B27A6">
        <w:rPr>
          <w:rFonts w:ascii="Times New Roman" w:hAnsi="Times New Roman" w:cs="Times New Roman"/>
          <w:sz w:val="24"/>
          <w:szCs w:val="24"/>
        </w:rPr>
        <w:t>Przewidziane w tygodniowym planie lekcji zajęcia zostają w nauczaniu zdalnym ograniczone o ok.1/4 tygodniowego wymiaru danego przedmiotu, by stworzyć czas dla ucznia i nauczyciela na przesłanie materiałów edukacyjnych.</w:t>
      </w:r>
    </w:p>
    <w:p w:rsidR="00307608" w:rsidRPr="006B27A6" w:rsidRDefault="00F04378" w:rsidP="006B27A6">
      <w:pPr>
        <w:pStyle w:val="Akapitzlist"/>
        <w:numPr>
          <w:ilvl w:val="0"/>
          <w:numId w:val="40"/>
        </w:numPr>
        <w:spacing w:after="0" w:line="240" w:lineRule="auto"/>
        <w:ind w:left="426" w:hanging="426"/>
        <w:jc w:val="both"/>
        <w:rPr>
          <w:rFonts w:ascii="Times New Roman" w:hAnsi="Times New Roman" w:cs="Times New Roman"/>
          <w:sz w:val="24"/>
          <w:szCs w:val="24"/>
        </w:rPr>
      </w:pPr>
      <w:r w:rsidRPr="006B27A6">
        <w:rPr>
          <w:rFonts w:ascii="Times New Roman" w:hAnsi="Times New Roman" w:cs="Times New Roman"/>
          <w:sz w:val="24"/>
          <w:szCs w:val="24"/>
        </w:rPr>
        <w:t>Uczeń wykonuje zadania wskazane przez nauczyciela w określonym przez niego czasie.</w:t>
      </w:r>
    </w:p>
    <w:p w:rsidR="006A6868" w:rsidRPr="006B27A6" w:rsidRDefault="00F04378" w:rsidP="006B27A6">
      <w:pPr>
        <w:pStyle w:val="Akapitzlist"/>
        <w:numPr>
          <w:ilvl w:val="0"/>
          <w:numId w:val="40"/>
        </w:numPr>
        <w:spacing w:after="0" w:line="240" w:lineRule="auto"/>
        <w:ind w:left="426" w:hanging="426"/>
        <w:jc w:val="both"/>
        <w:rPr>
          <w:rFonts w:ascii="Times New Roman" w:hAnsi="Times New Roman" w:cs="Times New Roman"/>
          <w:sz w:val="24"/>
          <w:szCs w:val="24"/>
        </w:rPr>
      </w:pPr>
      <w:r w:rsidRPr="006B27A6">
        <w:rPr>
          <w:rFonts w:ascii="Times New Roman" w:hAnsi="Times New Roman" w:cs="Times New Roman"/>
          <w:sz w:val="24"/>
          <w:szCs w:val="24"/>
        </w:rPr>
        <w:t>Uczeń dokumentuje pracę samodzielną w: zeszytach przedmiotowych, zeszytach ćwiczeń, kartach pracy lub w inny sposób uzgodniony z nauczycielem</w:t>
      </w:r>
      <w:r w:rsidR="006A6868" w:rsidRPr="006B27A6">
        <w:rPr>
          <w:rFonts w:ascii="Times New Roman" w:hAnsi="Times New Roman" w:cs="Times New Roman"/>
          <w:sz w:val="24"/>
          <w:szCs w:val="24"/>
        </w:rPr>
        <w:t>.</w:t>
      </w:r>
    </w:p>
    <w:p w:rsidR="00CF20E3" w:rsidRPr="006B27A6" w:rsidRDefault="00F04378" w:rsidP="006B27A6">
      <w:pPr>
        <w:pStyle w:val="Akapitzlist"/>
        <w:numPr>
          <w:ilvl w:val="0"/>
          <w:numId w:val="40"/>
        </w:numPr>
        <w:spacing w:after="0" w:line="240" w:lineRule="auto"/>
        <w:ind w:left="426" w:hanging="426"/>
        <w:jc w:val="both"/>
        <w:rPr>
          <w:rFonts w:ascii="Times New Roman" w:hAnsi="Times New Roman" w:cs="Times New Roman"/>
          <w:sz w:val="24"/>
          <w:szCs w:val="24"/>
        </w:rPr>
      </w:pPr>
      <w:r w:rsidRPr="006B27A6">
        <w:rPr>
          <w:rFonts w:ascii="Times New Roman" w:hAnsi="Times New Roman" w:cs="Times New Roman"/>
          <w:sz w:val="24"/>
          <w:szCs w:val="24"/>
        </w:rPr>
        <w:lastRenderedPageBreak/>
        <w:t>Prace ucznia podlegają ocenie zgodnie z Przedmiotowymi Zasadami Oceniania</w:t>
      </w:r>
      <w:r w:rsidR="001C2C65" w:rsidRPr="006B27A6">
        <w:rPr>
          <w:rFonts w:ascii="Times New Roman" w:hAnsi="Times New Roman" w:cs="Times New Roman"/>
          <w:sz w:val="24"/>
          <w:szCs w:val="24"/>
        </w:rPr>
        <w:t xml:space="preserve"> ustalonymi w oparciu o Statut GZS</w:t>
      </w:r>
      <w:r w:rsidRPr="006B27A6">
        <w:rPr>
          <w:rFonts w:ascii="Times New Roman" w:hAnsi="Times New Roman" w:cs="Times New Roman"/>
          <w:sz w:val="24"/>
          <w:szCs w:val="24"/>
        </w:rPr>
        <w:t>.</w:t>
      </w:r>
    </w:p>
    <w:p w:rsidR="00CF20E3" w:rsidRPr="006B27A6" w:rsidRDefault="00F04378" w:rsidP="006B27A6">
      <w:pPr>
        <w:pStyle w:val="Akapitzlist"/>
        <w:numPr>
          <w:ilvl w:val="0"/>
          <w:numId w:val="40"/>
        </w:numPr>
        <w:spacing w:after="0" w:line="240" w:lineRule="auto"/>
        <w:ind w:left="426" w:hanging="426"/>
        <w:jc w:val="both"/>
        <w:rPr>
          <w:rFonts w:ascii="Times New Roman" w:hAnsi="Times New Roman" w:cs="Times New Roman"/>
          <w:sz w:val="24"/>
          <w:szCs w:val="24"/>
        </w:rPr>
      </w:pPr>
      <w:r w:rsidRPr="006B27A6">
        <w:rPr>
          <w:rFonts w:ascii="Times New Roman" w:hAnsi="Times New Roman" w:cs="Times New Roman"/>
          <w:sz w:val="24"/>
          <w:szCs w:val="24"/>
        </w:rPr>
        <w:t>Zarówno materiały edukacyjne oraz formy realizacji zadań powinny być dostosowane do specyficznych trudności w uczeniu się oraz zachowaniu uczniów.</w:t>
      </w:r>
    </w:p>
    <w:p w:rsidR="00CF20E3" w:rsidRPr="006B27A6" w:rsidRDefault="00F04378" w:rsidP="006B27A6">
      <w:pPr>
        <w:pStyle w:val="Akapitzlist"/>
        <w:numPr>
          <w:ilvl w:val="0"/>
          <w:numId w:val="40"/>
        </w:numPr>
        <w:spacing w:after="0" w:line="240" w:lineRule="auto"/>
        <w:ind w:left="426" w:hanging="426"/>
        <w:jc w:val="both"/>
        <w:rPr>
          <w:rFonts w:ascii="Times New Roman" w:hAnsi="Times New Roman" w:cs="Times New Roman"/>
          <w:sz w:val="24"/>
          <w:szCs w:val="24"/>
        </w:rPr>
      </w:pPr>
      <w:r w:rsidRPr="006B27A6">
        <w:rPr>
          <w:rFonts w:ascii="Times New Roman" w:hAnsi="Times New Roman" w:cs="Times New Roman"/>
          <w:sz w:val="24"/>
          <w:szCs w:val="24"/>
        </w:rPr>
        <w:t>Zadaniem rodzica jest zapewnienie dziecku odpowiednich warunków do samodzielnej nauki w domu oraz wspieranie i zachęcanie ucznia do formy kształcenia na odległość.</w:t>
      </w:r>
    </w:p>
    <w:p w:rsidR="00530C16" w:rsidRPr="006B27A6" w:rsidRDefault="00530C16" w:rsidP="006B27A6">
      <w:pPr>
        <w:pStyle w:val="Akapitzlist"/>
        <w:numPr>
          <w:ilvl w:val="0"/>
          <w:numId w:val="40"/>
        </w:numPr>
        <w:spacing w:after="0" w:line="240" w:lineRule="auto"/>
        <w:ind w:left="426" w:hanging="426"/>
        <w:jc w:val="both"/>
        <w:rPr>
          <w:rFonts w:ascii="Times New Roman" w:hAnsi="Times New Roman" w:cs="Times New Roman"/>
          <w:sz w:val="24"/>
          <w:szCs w:val="24"/>
        </w:rPr>
      </w:pPr>
      <w:r w:rsidRPr="006B27A6">
        <w:rPr>
          <w:rFonts w:ascii="Times New Roman" w:hAnsi="Times New Roman" w:cs="Times New Roman"/>
          <w:sz w:val="24"/>
          <w:szCs w:val="24"/>
        </w:rPr>
        <w:t>Uczeń ma obowiązek uczestnictwa w zajęciach on-line, podczas których obowiązywać będzie sprawdzanie obecności i włączanie kamerki. W przypadku, gdy uczeń nie uczestniczy w takiej lekcji, jego obowiązkiem jest nadrobienie zaległości.</w:t>
      </w:r>
    </w:p>
    <w:p w:rsidR="00530C16" w:rsidRPr="006B27A6" w:rsidRDefault="00530C16" w:rsidP="006B27A6">
      <w:pPr>
        <w:pStyle w:val="Akapitzlist"/>
        <w:numPr>
          <w:ilvl w:val="0"/>
          <w:numId w:val="40"/>
        </w:numPr>
        <w:spacing w:after="0" w:line="240" w:lineRule="auto"/>
        <w:ind w:left="426" w:hanging="426"/>
        <w:jc w:val="both"/>
        <w:rPr>
          <w:rFonts w:ascii="Times New Roman" w:hAnsi="Times New Roman" w:cs="Times New Roman"/>
          <w:sz w:val="24"/>
          <w:szCs w:val="24"/>
        </w:rPr>
      </w:pPr>
      <w:r w:rsidRPr="006B27A6">
        <w:rPr>
          <w:rFonts w:ascii="Times New Roman" w:hAnsi="Times New Roman" w:cs="Times New Roman"/>
          <w:sz w:val="24"/>
          <w:szCs w:val="24"/>
        </w:rPr>
        <w:t xml:space="preserve">Nauczyciel wyznacza formę i czas pisania sprawdzianów, klasówek, przesyłania </w:t>
      </w:r>
      <w:r w:rsidR="00AD3DF6">
        <w:rPr>
          <w:rFonts w:ascii="Times New Roman" w:hAnsi="Times New Roman" w:cs="Times New Roman"/>
          <w:sz w:val="24"/>
          <w:szCs w:val="24"/>
        </w:rPr>
        <w:t>i </w:t>
      </w:r>
      <w:r w:rsidRPr="006B27A6">
        <w:rPr>
          <w:rFonts w:ascii="Times New Roman" w:hAnsi="Times New Roman" w:cs="Times New Roman"/>
          <w:sz w:val="24"/>
          <w:szCs w:val="24"/>
        </w:rPr>
        <w:t>odsyłania prac na Teams, Librus</w:t>
      </w:r>
      <w:r w:rsidR="00F116A2">
        <w:rPr>
          <w:rFonts w:ascii="Times New Roman" w:hAnsi="Times New Roman" w:cs="Times New Roman"/>
          <w:sz w:val="24"/>
          <w:szCs w:val="24"/>
        </w:rPr>
        <w:t xml:space="preserve"> </w:t>
      </w:r>
      <w:r w:rsidRPr="006B27A6">
        <w:rPr>
          <w:rFonts w:ascii="Times New Roman" w:hAnsi="Times New Roman" w:cs="Times New Roman"/>
          <w:sz w:val="24"/>
          <w:szCs w:val="24"/>
        </w:rPr>
        <w:t>-</w:t>
      </w:r>
      <w:r w:rsidR="00F116A2">
        <w:rPr>
          <w:rFonts w:ascii="Times New Roman" w:hAnsi="Times New Roman" w:cs="Times New Roman"/>
          <w:sz w:val="24"/>
          <w:szCs w:val="24"/>
        </w:rPr>
        <w:t xml:space="preserve"> </w:t>
      </w:r>
      <w:r w:rsidRPr="006B27A6">
        <w:rPr>
          <w:rFonts w:ascii="Times New Roman" w:hAnsi="Times New Roman" w:cs="Times New Roman"/>
          <w:sz w:val="24"/>
          <w:szCs w:val="24"/>
        </w:rPr>
        <w:t>zadanie.</w:t>
      </w:r>
    </w:p>
    <w:p w:rsidR="001C2C65" w:rsidRPr="006B27A6" w:rsidRDefault="006A6868" w:rsidP="006B27A6">
      <w:pPr>
        <w:pStyle w:val="Akapitzlist"/>
        <w:numPr>
          <w:ilvl w:val="0"/>
          <w:numId w:val="40"/>
        </w:numPr>
        <w:spacing w:after="0" w:line="240" w:lineRule="auto"/>
        <w:ind w:left="426" w:hanging="426"/>
        <w:jc w:val="both"/>
        <w:rPr>
          <w:rFonts w:ascii="Times New Roman" w:hAnsi="Times New Roman" w:cs="Times New Roman"/>
          <w:sz w:val="24"/>
          <w:szCs w:val="24"/>
        </w:rPr>
      </w:pPr>
      <w:r w:rsidRPr="006B27A6">
        <w:rPr>
          <w:rFonts w:ascii="Times New Roman" w:hAnsi="Times New Roman" w:cs="Times New Roman"/>
          <w:sz w:val="24"/>
          <w:szCs w:val="24"/>
        </w:rPr>
        <w:t>Nauczyciel nie może wymagać wydrukowania przez ucznia przesłanego materiału.</w:t>
      </w:r>
    </w:p>
    <w:p w:rsidR="009B0991" w:rsidRPr="007A7535" w:rsidRDefault="009B0991" w:rsidP="006B27A6">
      <w:pPr>
        <w:pStyle w:val="Akapitzlist"/>
        <w:numPr>
          <w:ilvl w:val="0"/>
          <w:numId w:val="40"/>
        </w:numPr>
        <w:tabs>
          <w:tab w:val="left" w:pos="425"/>
        </w:tabs>
        <w:spacing w:after="0" w:line="240" w:lineRule="auto"/>
        <w:ind w:left="426" w:hanging="426"/>
        <w:jc w:val="both"/>
        <w:rPr>
          <w:rFonts w:ascii="Times New Roman" w:hAnsi="Times New Roman" w:cs="Times New Roman"/>
          <w:sz w:val="24"/>
          <w:szCs w:val="24"/>
        </w:rPr>
      </w:pPr>
      <w:r w:rsidRPr="007A7535">
        <w:rPr>
          <w:rFonts w:ascii="Times New Roman" w:hAnsi="Times New Roman" w:cs="Times New Roman"/>
          <w:sz w:val="24"/>
          <w:szCs w:val="24"/>
        </w:rPr>
        <w:t>Jedna zdalna godzina lekcyjna trwa maksymalnie 30 minut. Pozostały czas przeznaczony jest na konsultacje z uczniami w zakresie realizowanej tematyki zajęć za pomocą dziennika elektronicznego lub aplikacji Teams.</w:t>
      </w:r>
    </w:p>
    <w:p w:rsidR="001C2C65" w:rsidRPr="007A7535" w:rsidRDefault="001C2C65" w:rsidP="006B27A6">
      <w:pPr>
        <w:pStyle w:val="Akapitzlist"/>
        <w:numPr>
          <w:ilvl w:val="0"/>
          <w:numId w:val="40"/>
        </w:numPr>
        <w:tabs>
          <w:tab w:val="left" w:pos="425"/>
        </w:tabs>
        <w:spacing w:after="0" w:line="240" w:lineRule="auto"/>
        <w:ind w:left="426" w:hanging="426"/>
        <w:jc w:val="both"/>
        <w:rPr>
          <w:rFonts w:ascii="Times New Roman" w:hAnsi="Times New Roman" w:cs="Times New Roman"/>
          <w:sz w:val="24"/>
          <w:szCs w:val="24"/>
        </w:rPr>
      </w:pPr>
      <w:r w:rsidRPr="007A7535">
        <w:rPr>
          <w:rFonts w:ascii="Times New Roman" w:hAnsi="Times New Roman" w:cs="Times New Roman"/>
          <w:sz w:val="24"/>
          <w:szCs w:val="24"/>
        </w:rPr>
        <w:t>Przewidziane w tygodniowym planie lekcji zajęcia zostają w nauczaniu zdalnym ograniczone o ok.1/4 tygodniowego wymiaru danego przedmiotu, by stworzyć czas dla ucznia i nauczyciela na przesłanie materiałów edukacyjnych.</w:t>
      </w:r>
    </w:p>
    <w:p w:rsidR="00530C16" w:rsidRPr="007A7535" w:rsidRDefault="00530C16" w:rsidP="006B27A6">
      <w:pPr>
        <w:pStyle w:val="Akapitzlist"/>
        <w:numPr>
          <w:ilvl w:val="0"/>
          <w:numId w:val="40"/>
        </w:numPr>
        <w:tabs>
          <w:tab w:val="left" w:pos="425"/>
        </w:tabs>
        <w:spacing w:after="0" w:line="240" w:lineRule="auto"/>
        <w:ind w:left="426" w:hanging="426"/>
        <w:jc w:val="both"/>
        <w:rPr>
          <w:rFonts w:ascii="Times New Roman" w:hAnsi="Times New Roman" w:cs="Times New Roman"/>
          <w:sz w:val="24"/>
          <w:szCs w:val="24"/>
        </w:rPr>
      </w:pPr>
      <w:r w:rsidRPr="007A7535">
        <w:rPr>
          <w:rFonts w:ascii="Times New Roman" w:hAnsi="Times New Roman" w:cs="Times New Roman"/>
          <w:sz w:val="24"/>
          <w:szCs w:val="24"/>
        </w:rPr>
        <w:t>Szkoła w ramach nauczania zdalnego organizuje dla uczni</w:t>
      </w:r>
      <w:r w:rsidR="00AD3DF6">
        <w:rPr>
          <w:rFonts w:ascii="Times New Roman" w:hAnsi="Times New Roman" w:cs="Times New Roman"/>
          <w:sz w:val="24"/>
          <w:szCs w:val="24"/>
        </w:rPr>
        <w:t>ów i ich rodziców konsultacje z </w:t>
      </w:r>
      <w:r w:rsidRPr="007A7535">
        <w:rPr>
          <w:rFonts w:ascii="Times New Roman" w:hAnsi="Times New Roman" w:cs="Times New Roman"/>
          <w:sz w:val="24"/>
          <w:szCs w:val="24"/>
        </w:rPr>
        <w:t>nauczycielami, pedagogiem, logopedą.</w:t>
      </w:r>
    </w:p>
    <w:p w:rsidR="00530C16" w:rsidRPr="007A7535" w:rsidRDefault="00530C16" w:rsidP="006B27A6">
      <w:pPr>
        <w:pStyle w:val="Akapitzlist"/>
        <w:numPr>
          <w:ilvl w:val="0"/>
          <w:numId w:val="40"/>
        </w:numPr>
        <w:tabs>
          <w:tab w:val="left" w:pos="425"/>
        </w:tabs>
        <w:spacing w:after="0" w:line="240" w:lineRule="auto"/>
        <w:ind w:left="426" w:hanging="426"/>
        <w:jc w:val="both"/>
        <w:rPr>
          <w:rFonts w:ascii="Times New Roman" w:hAnsi="Times New Roman" w:cs="Times New Roman"/>
          <w:sz w:val="24"/>
          <w:szCs w:val="24"/>
        </w:rPr>
      </w:pPr>
      <w:r w:rsidRPr="007A7535">
        <w:rPr>
          <w:rFonts w:ascii="Times New Roman" w:hAnsi="Times New Roman" w:cs="Times New Roman"/>
          <w:sz w:val="24"/>
          <w:szCs w:val="24"/>
        </w:rPr>
        <w:t>Konsultacje mogą odbywać się online (Teams) w czasie rzeczywistym lub w czasie odroczonym: na zasadzie kontaktu mailowego na Librusie. O formie oraz czasie konsultacji decyduje nauczyciel, pedagog, logopeda, informując wcześniej o tym fakcie dyrektora GZS.</w:t>
      </w:r>
    </w:p>
    <w:p w:rsidR="00307608" w:rsidRPr="00AD3DF6" w:rsidRDefault="00530C16" w:rsidP="007A7535">
      <w:pPr>
        <w:pStyle w:val="Akapitzlist"/>
        <w:numPr>
          <w:ilvl w:val="0"/>
          <w:numId w:val="40"/>
        </w:numPr>
        <w:tabs>
          <w:tab w:val="left" w:pos="425"/>
        </w:tabs>
        <w:spacing w:after="0" w:line="240" w:lineRule="auto"/>
        <w:ind w:left="426" w:hanging="426"/>
        <w:jc w:val="both"/>
        <w:rPr>
          <w:rFonts w:ascii="Times New Roman" w:hAnsi="Times New Roman" w:cs="Times New Roman"/>
          <w:sz w:val="24"/>
          <w:szCs w:val="24"/>
        </w:rPr>
      </w:pPr>
      <w:r w:rsidRPr="007A7535">
        <w:rPr>
          <w:rFonts w:ascii="Times New Roman" w:hAnsi="Times New Roman" w:cs="Times New Roman"/>
          <w:sz w:val="24"/>
          <w:szCs w:val="24"/>
        </w:rPr>
        <w:t>Harmonogram konsultacji zostaje udostępniony uczniom i rodzicom drogą mailową poprzez e-dziennik Librus.</w:t>
      </w:r>
    </w:p>
    <w:p w:rsidR="00CF20E3" w:rsidRPr="007A7535" w:rsidRDefault="00CF20E3" w:rsidP="007A7535">
      <w:pPr>
        <w:spacing w:after="0" w:line="240" w:lineRule="auto"/>
        <w:rPr>
          <w:rFonts w:ascii="Times New Roman" w:hAnsi="Times New Roman" w:cs="Times New Roman"/>
          <w:i/>
          <w:iCs/>
          <w:sz w:val="24"/>
          <w:szCs w:val="24"/>
        </w:rPr>
      </w:pPr>
    </w:p>
    <w:p w:rsidR="00CF20E3" w:rsidRPr="00AD3DF6" w:rsidRDefault="00F04378" w:rsidP="00AD3DF6">
      <w:pPr>
        <w:spacing w:after="0" w:line="240" w:lineRule="auto"/>
        <w:jc w:val="center"/>
        <w:rPr>
          <w:rFonts w:ascii="Times New Roman" w:hAnsi="Times New Roman" w:cs="Times New Roman"/>
          <w:sz w:val="24"/>
          <w:szCs w:val="24"/>
        </w:rPr>
      </w:pPr>
      <w:r w:rsidRPr="007A7535">
        <w:rPr>
          <w:rFonts w:ascii="Times New Roman" w:hAnsi="Times New Roman" w:cs="Times New Roman"/>
          <w:b/>
          <w:bCs/>
          <w:sz w:val="24"/>
          <w:szCs w:val="24"/>
        </w:rPr>
        <w:t>§ 9</w:t>
      </w:r>
    </w:p>
    <w:p w:rsidR="00CF20E3" w:rsidRDefault="00F04378" w:rsidP="007A7535">
      <w:pPr>
        <w:spacing w:after="0" w:line="240" w:lineRule="auto"/>
        <w:jc w:val="center"/>
        <w:rPr>
          <w:rFonts w:ascii="Times New Roman" w:hAnsi="Times New Roman" w:cs="Times New Roman"/>
          <w:b/>
          <w:sz w:val="24"/>
          <w:szCs w:val="24"/>
        </w:rPr>
      </w:pPr>
      <w:r w:rsidRPr="007A7535">
        <w:rPr>
          <w:rFonts w:ascii="Times New Roman" w:hAnsi="Times New Roman" w:cs="Times New Roman"/>
          <w:b/>
          <w:sz w:val="24"/>
          <w:szCs w:val="24"/>
        </w:rPr>
        <w:t>Szczegółowe warunki  pracy z uczniem, weryfikowania wiedzy, informowania</w:t>
      </w:r>
      <w:r w:rsidR="00AD3DF6">
        <w:rPr>
          <w:rFonts w:ascii="Times New Roman" w:hAnsi="Times New Roman" w:cs="Times New Roman"/>
          <w:b/>
          <w:sz w:val="24"/>
          <w:szCs w:val="24"/>
        </w:rPr>
        <w:t>o </w:t>
      </w:r>
      <w:r w:rsidRPr="007A7535">
        <w:rPr>
          <w:rFonts w:ascii="Times New Roman" w:hAnsi="Times New Roman" w:cs="Times New Roman"/>
          <w:b/>
          <w:sz w:val="24"/>
          <w:szCs w:val="24"/>
        </w:rPr>
        <w:t>postępach oraz otrzymanych ocenach  w klasach 7-8 SP, LO i BS</w:t>
      </w:r>
      <w:r w:rsidR="003C7EC6" w:rsidRPr="007A7535">
        <w:rPr>
          <w:rFonts w:ascii="Times New Roman" w:hAnsi="Times New Roman" w:cs="Times New Roman"/>
          <w:b/>
          <w:sz w:val="24"/>
          <w:szCs w:val="24"/>
        </w:rPr>
        <w:t xml:space="preserve">Z </w:t>
      </w:r>
      <w:r w:rsidRPr="007A7535">
        <w:rPr>
          <w:rFonts w:ascii="Times New Roman" w:hAnsi="Times New Roman" w:cs="Times New Roman"/>
          <w:b/>
          <w:sz w:val="24"/>
          <w:szCs w:val="24"/>
        </w:rPr>
        <w:t>1stopnia</w:t>
      </w:r>
    </w:p>
    <w:p w:rsidR="00AD3DF6" w:rsidRPr="007A7535" w:rsidRDefault="00AD3DF6" w:rsidP="007A7535">
      <w:pPr>
        <w:spacing w:after="0" w:line="240" w:lineRule="auto"/>
        <w:jc w:val="center"/>
        <w:rPr>
          <w:rFonts w:ascii="Times New Roman" w:hAnsi="Times New Roman" w:cs="Times New Roman"/>
          <w:b/>
          <w:sz w:val="24"/>
          <w:szCs w:val="24"/>
          <w:u w:val="single"/>
        </w:rPr>
      </w:pPr>
    </w:p>
    <w:p w:rsidR="00CF20E3" w:rsidRPr="007A7535" w:rsidRDefault="00F04378" w:rsidP="007A7535">
      <w:pPr>
        <w:pStyle w:val="Akapitzlist"/>
        <w:numPr>
          <w:ilvl w:val="0"/>
          <w:numId w:val="22"/>
        </w:numPr>
        <w:spacing w:after="0" w:line="240" w:lineRule="auto"/>
        <w:rPr>
          <w:rFonts w:ascii="Times New Roman" w:hAnsi="Times New Roman" w:cs="Times New Roman"/>
          <w:sz w:val="24"/>
          <w:szCs w:val="24"/>
          <w:shd w:val="clear" w:color="auto" w:fill="FFFFFF"/>
        </w:rPr>
      </w:pPr>
      <w:r w:rsidRPr="007A7535">
        <w:rPr>
          <w:rFonts w:ascii="Times New Roman" w:hAnsi="Times New Roman" w:cs="Times New Roman"/>
          <w:sz w:val="24"/>
          <w:szCs w:val="24"/>
          <w:shd w:val="clear" w:color="auto" w:fill="FFFFFF"/>
        </w:rPr>
        <w:t>Nauczanie zdalne będzie prowadzone za pomocą dziennika elektronicznego Librus Sy</w:t>
      </w:r>
      <w:r w:rsidR="00530C16" w:rsidRPr="007A7535">
        <w:rPr>
          <w:rFonts w:ascii="Times New Roman" w:hAnsi="Times New Roman" w:cs="Times New Roman"/>
          <w:sz w:val="24"/>
          <w:szCs w:val="24"/>
          <w:shd w:val="clear" w:color="auto" w:fill="FFFFFF"/>
        </w:rPr>
        <w:t>nergia , Office365 (teams)</w:t>
      </w:r>
      <w:r w:rsidRPr="007A7535">
        <w:rPr>
          <w:rFonts w:ascii="Times New Roman" w:hAnsi="Times New Roman" w:cs="Times New Roman"/>
          <w:sz w:val="24"/>
          <w:szCs w:val="24"/>
          <w:shd w:val="clear" w:color="auto" w:fill="FFFFFF"/>
        </w:rPr>
        <w:t>.</w:t>
      </w:r>
    </w:p>
    <w:p w:rsidR="00CF20E3" w:rsidRDefault="00F04378" w:rsidP="007A7535">
      <w:pPr>
        <w:pStyle w:val="Akapitzlist"/>
        <w:numPr>
          <w:ilvl w:val="0"/>
          <w:numId w:val="22"/>
        </w:numPr>
        <w:spacing w:after="0" w:line="240" w:lineRule="auto"/>
        <w:rPr>
          <w:rFonts w:ascii="Times New Roman" w:hAnsi="Times New Roman" w:cs="Times New Roman"/>
          <w:sz w:val="24"/>
          <w:szCs w:val="24"/>
          <w:shd w:val="clear" w:color="auto" w:fill="FFFFFF"/>
        </w:rPr>
      </w:pPr>
      <w:r w:rsidRPr="007A7535">
        <w:rPr>
          <w:rFonts w:ascii="Times New Roman" w:hAnsi="Times New Roman" w:cs="Times New Roman"/>
          <w:sz w:val="24"/>
          <w:szCs w:val="24"/>
          <w:shd w:val="clear" w:color="auto" w:fill="FFFFFF"/>
        </w:rPr>
        <w:t>Wszyscy nauczyciele będą udostępniać uczniom materiały do zdalnej nauki za pomocą wcześniej wymienionych platform. Tam każdy uczeń znajdzie wskazówki dotyczące realizacji zagadnień, dodatkowe źródła i materiały pomocnicze do wykorzystania.</w:t>
      </w:r>
    </w:p>
    <w:p w:rsidR="00CF20E3" w:rsidRPr="00AD3DF6" w:rsidRDefault="00F04378" w:rsidP="00AD3DF6">
      <w:pPr>
        <w:pStyle w:val="Akapitzlist"/>
        <w:numPr>
          <w:ilvl w:val="0"/>
          <w:numId w:val="22"/>
        </w:numPr>
        <w:spacing w:after="0" w:line="240" w:lineRule="auto"/>
        <w:rPr>
          <w:rFonts w:ascii="Times New Roman" w:hAnsi="Times New Roman" w:cs="Times New Roman"/>
          <w:sz w:val="24"/>
          <w:szCs w:val="24"/>
          <w:shd w:val="clear" w:color="auto" w:fill="FFFFFF"/>
        </w:rPr>
      </w:pPr>
      <w:r w:rsidRPr="00AD3DF6">
        <w:rPr>
          <w:rFonts w:ascii="Times New Roman" w:hAnsi="Times New Roman" w:cs="Times New Roman"/>
          <w:sz w:val="24"/>
          <w:szCs w:val="24"/>
        </w:rPr>
        <w:t>Uczeń ma obowiązek uczestnictwa w zajęciach on-line, podczas których obowiązywać będzie sprawdzanie obecności i włączanie kamerki. W przypadku, gdy uczeń nie uczestniczy w takiej lekcji, jego obowiązkiem jest nadrobienie zaległości.</w:t>
      </w:r>
    </w:p>
    <w:p w:rsidR="00CF20E3" w:rsidRPr="007A7535" w:rsidRDefault="00F04378" w:rsidP="00AD3DF6">
      <w:pPr>
        <w:pStyle w:val="Akapitzlist"/>
        <w:numPr>
          <w:ilvl w:val="0"/>
          <w:numId w:val="41"/>
        </w:numPr>
        <w:spacing w:after="0" w:line="240" w:lineRule="auto"/>
        <w:jc w:val="both"/>
        <w:rPr>
          <w:rFonts w:ascii="Times New Roman" w:hAnsi="Times New Roman" w:cs="Times New Roman"/>
          <w:sz w:val="24"/>
          <w:szCs w:val="24"/>
        </w:rPr>
      </w:pPr>
      <w:r w:rsidRPr="007A7535">
        <w:rPr>
          <w:rFonts w:ascii="Times New Roman" w:hAnsi="Times New Roman" w:cs="Times New Roman"/>
          <w:sz w:val="24"/>
          <w:szCs w:val="24"/>
        </w:rPr>
        <w:t>Uczniowie i ich rodzice zobowiązani są do codziennego logowania się na Librusie i  odczytywania wiadomości, ogłoszeń  oraz do odpowiadania na postawione przez wychowawcę, dyrektora czy przedmiotowca pytanie.</w:t>
      </w:r>
    </w:p>
    <w:p w:rsidR="00CF20E3" w:rsidRPr="007A7535" w:rsidRDefault="00F04378" w:rsidP="00AD3DF6">
      <w:pPr>
        <w:pStyle w:val="Akapitzlist"/>
        <w:numPr>
          <w:ilvl w:val="0"/>
          <w:numId w:val="41"/>
        </w:numPr>
        <w:spacing w:after="0" w:line="240" w:lineRule="auto"/>
        <w:jc w:val="both"/>
        <w:rPr>
          <w:rFonts w:ascii="Times New Roman" w:hAnsi="Times New Roman" w:cs="Times New Roman"/>
          <w:sz w:val="24"/>
          <w:szCs w:val="24"/>
        </w:rPr>
      </w:pPr>
      <w:r w:rsidRPr="007A7535">
        <w:rPr>
          <w:rFonts w:ascii="Times New Roman" w:hAnsi="Times New Roman" w:cs="Times New Roman"/>
          <w:bCs/>
          <w:sz w:val="24"/>
          <w:szCs w:val="24"/>
        </w:rPr>
        <w:t>Nauczyciel może wymagać od uczniów wykonania określonych poleceń, zadań, prac, projektów umieszczonych w Internecie, np. na zintegrowanych platformach edukacyjnych lub poprosić o samodzielne wykonanie pracy w domu i udokumentowanie jej, np. w postaci zd</w:t>
      </w:r>
      <w:r w:rsidR="00530C16" w:rsidRPr="007A7535">
        <w:rPr>
          <w:rFonts w:ascii="Times New Roman" w:hAnsi="Times New Roman" w:cs="Times New Roman"/>
          <w:bCs/>
          <w:sz w:val="24"/>
          <w:szCs w:val="24"/>
        </w:rPr>
        <w:t>jęcia p</w:t>
      </w:r>
      <w:r w:rsidR="001C2C65" w:rsidRPr="007A7535">
        <w:rPr>
          <w:rFonts w:ascii="Times New Roman" w:hAnsi="Times New Roman" w:cs="Times New Roman"/>
          <w:bCs/>
          <w:sz w:val="24"/>
          <w:szCs w:val="24"/>
        </w:rPr>
        <w:t>rzesłanego drogą elektroniczną za pomocą e-dziennika L</w:t>
      </w:r>
      <w:r w:rsidR="00530C16" w:rsidRPr="007A7535">
        <w:rPr>
          <w:rFonts w:ascii="Times New Roman" w:hAnsi="Times New Roman" w:cs="Times New Roman"/>
          <w:bCs/>
          <w:sz w:val="24"/>
          <w:szCs w:val="24"/>
        </w:rPr>
        <w:t>ibrus</w:t>
      </w:r>
      <w:r w:rsidR="001C2C65" w:rsidRPr="007A7535">
        <w:rPr>
          <w:rFonts w:ascii="Times New Roman" w:hAnsi="Times New Roman" w:cs="Times New Roman"/>
          <w:bCs/>
          <w:sz w:val="24"/>
          <w:szCs w:val="24"/>
        </w:rPr>
        <w:t xml:space="preserve"> lub  T</w:t>
      </w:r>
      <w:r w:rsidR="00530C16" w:rsidRPr="007A7535">
        <w:rPr>
          <w:rFonts w:ascii="Times New Roman" w:hAnsi="Times New Roman" w:cs="Times New Roman"/>
          <w:bCs/>
          <w:sz w:val="24"/>
          <w:szCs w:val="24"/>
        </w:rPr>
        <w:t>imes</w:t>
      </w:r>
      <w:r w:rsidR="001C2C65" w:rsidRPr="007A7535">
        <w:rPr>
          <w:rFonts w:ascii="Times New Roman" w:hAnsi="Times New Roman" w:cs="Times New Roman"/>
          <w:bCs/>
          <w:sz w:val="24"/>
          <w:szCs w:val="24"/>
        </w:rPr>
        <w:t>.</w:t>
      </w:r>
    </w:p>
    <w:p w:rsidR="00CF20E3" w:rsidRPr="007A7535" w:rsidRDefault="00F04378" w:rsidP="00AD3DF6">
      <w:pPr>
        <w:pStyle w:val="Akapitzlist"/>
        <w:numPr>
          <w:ilvl w:val="0"/>
          <w:numId w:val="41"/>
        </w:numPr>
        <w:spacing w:after="0" w:line="240" w:lineRule="auto"/>
        <w:jc w:val="both"/>
        <w:rPr>
          <w:rFonts w:ascii="Times New Roman" w:hAnsi="Times New Roman" w:cs="Times New Roman"/>
          <w:sz w:val="24"/>
          <w:szCs w:val="24"/>
        </w:rPr>
      </w:pPr>
      <w:r w:rsidRPr="007A7535">
        <w:rPr>
          <w:rFonts w:ascii="Times New Roman" w:hAnsi="Times New Roman" w:cs="Times New Roman"/>
          <w:bCs/>
          <w:sz w:val="24"/>
          <w:szCs w:val="24"/>
        </w:rPr>
        <w:t xml:space="preserve">Nauczyciel wyznacza formę i czas </w:t>
      </w:r>
      <w:r w:rsidRPr="007A7535">
        <w:rPr>
          <w:rFonts w:ascii="Times New Roman" w:hAnsi="Times New Roman" w:cs="Times New Roman"/>
          <w:sz w:val="24"/>
          <w:szCs w:val="24"/>
        </w:rPr>
        <w:t xml:space="preserve">pisania sprawdzianów, klasówek, przesyłania i odsyłania prac na </w:t>
      </w:r>
      <w:r w:rsidR="00530C16" w:rsidRPr="007A7535">
        <w:rPr>
          <w:rFonts w:ascii="Times New Roman" w:hAnsi="Times New Roman" w:cs="Times New Roman"/>
          <w:sz w:val="24"/>
          <w:szCs w:val="24"/>
        </w:rPr>
        <w:t>Teams, Librus-zadanie</w:t>
      </w:r>
      <w:r w:rsidR="001C2C65" w:rsidRPr="007A7535">
        <w:rPr>
          <w:rFonts w:ascii="Times New Roman" w:hAnsi="Times New Roman" w:cs="Times New Roman"/>
          <w:sz w:val="24"/>
          <w:szCs w:val="24"/>
        </w:rPr>
        <w:t xml:space="preserve"> domowe</w:t>
      </w:r>
      <w:r w:rsidRPr="007A7535">
        <w:rPr>
          <w:rFonts w:ascii="Times New Roman" w:hAnsi="Times New Roman" w:cs="Times New Roman"/>
          <w:sz w:val="24"/>
          <w:szCs w:val="24"/>
        </w:rPr>
        <w:t>.</w:t>
      </w:r>
    </w:p>
    <w:p w:rsidR="00CF20E3" w:rsidRPr="007A7535" w:rsidRDefault="00F04378" w:rsidP="00AD3DF6">
      <w:pPr>
        <w:pStyle w:val="Akapitzlist"/>
        <w:numPr>
          <w:ilvl w:val="0"/>
          <w:numId w:val="41"/>
        </w:numPr>
        <w:spacing w:after="0" w:line="240" w:lineRule="auto"/>
        <w:jc w:val="both"/>
        <w:rPr>
          <w:rFonts w:ascii="Times New Roman" w:hAnsi="Times New Roman" w:cs="Times New Roman"/>
          <w:bCs/>
          <w:sz w:val="24"/>
          <w:szCs w:val="24"/>
        </w:rPr>
      </w:pPr>
      <w:r w:rsidRPr="007A7535">
        <w:rPr>
          <w:rFonts w:ascii="Times New Roman" w:hAnsi="Times New Roman" w:cs="Times New Roman"/>
          <w:bCs/>
          <w:sz w:val="24"/>
          <w:szCs w:val="24"/>
        </w:rPr>
        <w:lastRenderedPageBreak/>
        <w:t>Nauczyciel ma obowiązek wytłumaczyć, omówić i przećwiczyć z uczniami nowe treści podstawy programowej. Uczeń ma prawo skorzystać z konsultacji, porad i wskazówek nauczyciela do wykonania zadania w formach i czasie określonych wcześniej przez nauczyciela.</w:t>
      </w:r>
    </w:p>
    <w:p w:rsidR="00CF20E3" w:rsidRPr="007A7535" w:rsidRDefault="00F04378" w:rsidP="00AD3DF6">
      <w:pPr>
        <w:pStyle w:val="Akapitzlist"/>
        <w:numPr>
          <w:ilvl w:val="0"/>
          <w:numId w:val="42"/>
        </w:numPr>
        <w:spacing w:after="0" w:line="240" w:lineRule="auto"/>
        <w:jc w:val="both"/>
        <w:rPr>
          <w:rFonts w:ascii="Times New Roman" w:hAnsi="Times New Roman" w:cs="Times New Roman"/>
          <w:bCs/>
          <w:sz w:val="24"/>
          <w:szCs w:val="24"/>
        </w:rPr>
      </w:pPr>
      <w:r w:rsidRPr="007A7535">
        <w:rPr>
          <w:rFonts w:ascii="Times New Roman" w:hAnsi="Times New Roman" w:cs="Times New Roman"/>
          <w:bCs/>
          <w:sz w:val="24"/>
          <w:szCs w:val="24"/>
        </w:rPr>
        <w:t>Szkoła w ramach nauczania zdalnego organizuje dla uczniów i ich rodziców konsultacje z nauczycielami, pedagogiem, logopedą.</w:t>
      </w:r>
    </w:p>
    <w:p w:rsidR="00CF20E3" w:rsidRPr="007A7535" w:rsidRDefault="00F04378" w:rsidP="00AD3DF6">
      <w:pPr>
        <w:pStyle w:val="Akapitzlist"/>
        <w:numPr>
          <w:ilvl w:val="0"/>
          <w:numId w:val="42"/>
        </w:numPr>
        <w:spacing w:after="0" w:line="240" w:lineRule="auto"/>
        <w:jc w:val="both"/>
        <w:rPr>
          <w:rFonts w:ascii="Times New Roman" w:hAnsi="Times New Roman" w:cs="Times New Roman"/>
          <w:bCs/>
          <w:sz w:val="24"/>
          <w:szCs w:val="24"/>
        </w:rPr>
      </w:pPr>
      <w:r w:rsidRPr="007A7535">
        <w:rPr>
          <w:rFonts w:ascii="Times New Roman" w:hAnsi="Times New Roman" w:cs="Times New Roman"/>
          <w:bCs/>
          <w:sz w:val="24"/>
          <w:szCs w:val="24"/>
        </w:rPr>
        <w:t>Konsultacje mogą odbywać się online (Teams) w czasie rzeczywistym lub w czasie odroczonym: na zasadzie kontaktu mailowego na Librusie. O formie oraz czasie konsultacji decyduje nauczyciel, pedagog, logopeda, informując wcześniej o tym fakcie dyrektora GZS.</w:t>
      </w:r>
    </w:p>
    <w:p w:rsidR="00CF20E3" w:rsidRPr="007A7535" w:rsidRDefault="00F04378" w:rsidP="00AD3DF6">
      <w:pPr>
        <w:pStyle w:val="Akapitzlist"/>
        <w:numPr>
          <w:ilvl w:val="0"/>
          <w:numId w:val="42"/>
        </w:numPr>
        <w:spacing w:after="0" w:line="240" w:lineRule="auto"/>
        <w:jc w:val="both"/>
        <w:rPr>
          <w:rFonts w:ascii="Times New Roman" w:hAnsi="Times New Roman" w:cs="Times New Roman"/>
          <w:sz w:val="24"/>
          <w:szCs w:val="24"/>
        </w:rPr>
      </w:pPr>
      <w:r w:rsidRPr="007A7535">
        <w:rPr>
          <w:rFonts w:ascii="Times New Roman" w:hAnsi="Times New Roman" w:cs="Times New Roman"/>
          <w:bCs/>
          <w:sz w:val="24"/>
          <w:szCs w:val="24"/>
        </w:rPr>
        <w:t>Harmonogram konsultacji zostaje udostępniony uczniom i rodzicom drogą mailową poprzez e-dziennik Librus.</w:t>
      </w:r>
    </w:p>
    <w:p w:rsidR="00CF20E3" w:rsidRPr="007A7535" w:rsidRDefault="001C2C65" w:rsidP="00AD3DF6">
      <w:pPr>
        <w:pStyle w:val="Akapitzlist"/>
        <w:numPr>
          <w:ilvl w:val="0"/>
          <w:numId w:val="42"/>
        </w:numPr>
        <w:spacing w:after="0" w:line="240" w:lineRule="auto"/>
        <w:jc w:val="both"/>
        <w:rPr>
          <w:rFonts w:ascii="Times New Roman" w:hAnsi="Times New Roman" w:cs="Times New Roman"/>
          <w:sz w:val="24"/>
          <w:szCs w:val="24"/>
        </w:rPr>
      </w:pPr>
      <w:r w:rsidRPr="007A7535">
        <w:rPr>
          <w:rFonts w:ascii="Times New Roman" w:hAnsi="Times New Roman" w:cs="Times New Roman"/>
          <w:sz w:val="24"/>
          <w:szCs w:val="24"/>
        </w:rPr>
        <w:t xml:space="preserve"> Prace ucznia podlegają ocenie zgodnie z Przedmiotowymi Zasadami Oceniania ustalonymi w oparciu o Statut GZS.</w:t>
      </w:r>
    </w:p>
    <w:p w:rsidR="00CF20E3" w:rsidRPr="007A7535" w:rsidRDefault="00F04378" w:rsidP="00AD3DF6">
      <w:pPr>
        <w:pStyle w:val="Akapitzlist"/>
        <w:numPr>
          <w:ilvl w:val="0"/>
          <w:numId w:val="42"/>
        </w:numPr>
        <w:spacing w:after="0" w:line="240" w:lineRule="auto"/>
        <w:jc w:val="both"/>
        <w:rPr>
          <w:rFonts w:ascii="Times New Roman" w:hAnsi="Times New Roman" w:cs="Times New Roman"/>
          <w:bCs/>
          <w:sz w:val="24"/>
          <w:szCs w:val="24"/>
        </w:rPr>
      </w:pPr>
      <w:r w:rsidRPr="007A7535">
        <w:rPr>
          <w:rFonts w:ascii="Times New Roman" w:hAnsi="Times New Roman" w:cs="Times New Roman"/>
          <w:bCs/>
          <w:sz w:val="24"/>
          <w:szCs w:val="24"/>
        </w:rPr>
        <w:t>Szczegółowe warunki oceniania wynikające ze specyfiki nauczania na odległość:</w:t>
      </w:r>
    </w:p>
    <w:p w:rsidR="00CF20E3" w:rsidRPr="007A7535" w:rsidRDefault="00F04378" w:rsidP="00AD3DF6">
      <w:pPr>
        <w:pStyle w:val="Akapitzlist"/>
        <w:numPr>
          <w:ilvl w:val="1"/>
          <w:numId w:val="18"/>
        </w:numPr>
        <w:spacing w:after="0" w:line="240" w:lineRule="auto"/>
        <w:ind w:left="709" w:hanging="283"/>
        <w:jc w:val="both"/>
        <w:rPr>
          <w:rFonts w:ascii="Times New Roman" w:hAnsi="Times New Roman" w:cs="Times New Roman"/>
          <w:bCs/>
          <w:sz w:val="24"/>
          <w:szCs w:val="24"/>
        </w:rPr>
      </w:pPr>
      <w:r w:rsidRPr="007A7535">
        <w:rPr>
          <w:rFonts w:ascii="Times New Roman" w:hAnsi="Times New Roman" w:cs="Times New Roman"/>
          <w:bCs/>
          <w:sz w:val="24"/>
          <w:szCs w:val="24"/>
        </w:rPr>
        <w:t xml:space="preserve">Postępy uczniów są monitorowane na podstawie bieżących osiągnięć w pracy zdalnej (nauczanie w czasie rzeczywistym </w:t>
      </w:r>
      <w:r w:rsidRPr="007A7535">
        <w:rPr>
          <w:rFonts w:ascii="Times New Roman" w:hAnsi="Times New Roman" w:cs="Times New Roman"/>
          <w:sz w:val="24"/>
          <w:szCs w:val="24"/>
        </w:rPr>
        <w:t>wg planu lekcji w formie on-line (Teams)</w:t>
      </w:r>
      <w:r w:rsidRPr="007A7535">
        <w:rPr>
          <w:rFonts w:ascii="Times New Roman" w:hAnsi="Times New Roman" w:cs="Times New Roman"/>
          <w:bCs/>
          <w:sz w:val="24"/>
          <w:szCs w:val="24"/>
        </w:rPr>
        <w:t xml:space="preserve"> lub na podstawie wykonanych m.in.: ćwiczeń, prac, quizów, projektów, zadań w czasie odroczonym (nauczanie w czasie odroczonym).</w:t>
      </w:r>
    </w:p>
    <w:p w:rsidR="00CF20E3" w:rsidRPr="007A7535" w:rsidRDefault="00F04378" w:rsidP="00AD3DF6">
      <w:pPr>
        <w:pStyle w:val="Akapitzlist"/>
        <w:numPr>
          <w:ilvl w:val="1"/>
          <w:numId w:val="18"/>
        </w:numPr>
        <w:spacing w:after="0" w:line="240" w:lineRule="auto"/>
        <w:ind w:left="709" w:hanging="283"/>
        <w:jc w:val="both"/>
        <w:rPr>
          <w:rFonts w:ascii="Times New Roman" w:hAnsi="Times New Roman" w:cs="Times New Roman"/>
          <w:bCs/>
          <w:sz w:val="24"/>
          <w:szCs w:val="24"/>
        </w:rPr>
      </w:pPr>
      <w:r w:rsidRPr="007A7535">
        <w:rPr>
          <w:rFonts w:ascii="Times New Roman" w:hAnsi="Times New Roman" w:cs="Times New Roman"/>
          <w:bCs/>
          <w:sz w:val="24"/>
          <w:szCs w:val="24"/>
        </w:rPr>
        <w:t xml:space="preserve">Nauczyciel informuje ucznia o postępach w nauce i otrzymanych ocenach podczas bieżącej pracy z dzieckiem lub po jej zakończeniu w sposób wcześniej </w:t>
      </w:r>
      <w:r w:rsidR="004D7267" w:rsidRPr="007A7535">
        <w:rPr>
          <w:rFonts w:ascii="Times New Roman" w:hAnsi="Times New Roman" w:cs="Times New Roman"/>
          <w:bCs/>
          <w:sz w:val="24"/>
          <w:szCs w:val="24"/>
        </w:rPr>
        <w:t xml:space="preserve">ustalony przez nauczyciela </w:t>
      </w:r>
      <w:r w:rsidRPr="007A7535">
        <w:rPr>
          <w:rFonts w:ascii="Times New Roman" w:hAnsi="Times New Roman" w:cs="Times New Roman"/>
          <w:bCs/>
          <w:sz w:val="24"/>
          <w:szCs w:val="24"/>
        </w:rPr>
        <w:t xml:space="preserve"> e-dziennik</w:t>
      </w:r>
      <w:r w:rsidR="001C2C65" w:rsidRPr="007A7535">
        <w:rPr>
          <w:rFonts w:ascii="Times New Roman" w:hAnsi="Times New Roman" w:cs="Times New Roman"/>
          <w:bCs/>
          <w:sz w:val="24"/>
          <w:szCs w:val="24"/>
        </w:rPr>
        <w:t>.</w:t>
      </w:r>
    </w:p>
    <w:p w:rsidR="00CF20E3" w:rsidRPr="007A7535" w:rsidRDefault="00F04378" w:rsidP="00AD3DF6">
      <w:pPr>
        <w:pStyle w:val="Akapitzlist"/>
        <w:numPr>
          <w:ilvl w:val="1"/>
          <w:numId w:val="18"/>
        </w:numPr>
        <w:spacing w:after="0" w:line="240" w:lineRule="auto"/>
        <w:ind w:left="709" w:hanging="283"/>
        <w:jc w:val="both"/>
        <w:rPr>
          <w:rFonts w:ascii="Times New Roman" w:hAnsi="Times New Roman" w:cs="Times New Roman"/>
          <w:bCs/>
          <w:sz w:val="24"/>
          <w:szCs w:val="24"/>
        </w:rPr>
      </w:pPr>
      <w:r w:rsidRPr="007A7535">
        <w:rPr>
          <w:rFonts w:ascii="Times New Roman" w:hAnsi="Times New Roman" w:cs="Times New Roman"/>
          <w:bCs/>
          <w:sz w:val="24"/>
          <w:szCs w:val="24"/>
        </w:rPr>
        <w:t>Na ocenę osiągnięć ucznia z danego przedmiotu nie może mieć wpływu poziom jego kompetencji cyfrowych. Nauczyciel ma obowiązek wziąć pod uwagę zróżnicowany poziom umiejętności obsługi narzędzi informatycznychi dostosować poziom trudności wybranego zadania oraz czas jego wykonania do możliwości psychofizycznych ucznia,</w:t>
      </w:r>
    </w:p>
    <w:p w:rsidR="00CF20E3" w:rsidRPr="007A7535" w:rsidRDefault="00F04378" w:rsidP="00AD3DF6">
      <w:pPr>
        <w:pStyle w:val="Akapitzlist"/>
        <w:numPr>
          <w:ilvl w:val="1"/>
          <w:numId w:val="18"/>
        </w:numPr>
        <w:spacing w:after="0" w:line="240" w:lineRule="auto"/>
        <w:ind w:left="709" w:hanging="283"/>
        <w:jc w:val="both"/>
        <w:rPr>
          <w:rFonts w:ascii="Times New Roman" w:hAnsi="Times New Roman" w:cs="Times New Roman"/>
          <w:bCs/>
          <w:sz w:val="24"/>
          <w:szCs w:val="24"/>
        </w:rPr>
      </w:pPr>
      <w:r w:rsidRPr="007A7535">
        <w:rPr>
          <w:rFonts w:ascii="Times New Roman" w:hAnsi="Times New Roman" w:cs="Times New Roman"/>
          <w:bCs/>
          <w:sz w:val="24"/>
          <w:szCs w:val="24"/>
        </w:rPr>
        <w:t>W czasie pracy zdalnej nauczyciele wystawiają oceny bieżące za wykonywane zadania, w szczególności za: quizy, rebusy, ćwiczenia, projekty, wypracowania, notatki i inne.</w:t>
      </w:r>
    </w:p>
    <w:p w:rsidR="00CF20E3" w:rsidRPr="007A7535" w:rsidRDefault="00F04378" w:rsidP="00AD3DF6">
      <w:pPr>
        <w:pStyle w:val="Akapitzlist"/>
        <w:numPr>
          <w:ilvl w:val="1"/>
          <w:numId w:val="18"/>
        </w:numPr>
        <w:spacing w:after="0" w:line="240" w:lineRule="auto"/>
        <w:ind w:left="709" w:hanging="283"/>
        <w:jc w:val="both"/>
        <w:rPr>
          <w:rFonts w:ascii="Times New Roman" w:hAnsi="Times New Roman" w:cs="Times New Roman"/>
          <w:bCs/>
          <w:sz w:val="24"/>
          <w:szCs w:val="24"/>
        </w:rPr>
      </w:pPr>
      <w:r w:rsidRPr="007A7535">
        <w:rPr>
          <w:rFonts w:ascii="Times New Roman" w:hAnsi="Times New Roman" w:cs="Times New Roman"/>
          <w:bCs/>
          <w:sz w:val="24"/>
          <w:szCs w:val="24"/>
        </w:rPr>
        <w:t>Nauczyciele w pracy zdalnej mają obowiązek udzielenia dokładnych wskazówek technicznych, jak zadanie z wykorzystaniem narzędzi informatycznych powinno zostać wykonane.</w:t>
      </w:r>
    </w:p>
    <w:p w:rsidR="00CF20E3" w:rsidRPr="007A7535" w:rsidRDefault="00F04378" w:rsidP="00AD3DF6">
      <w:pPr>
        <w:pStyle w:val="Akapitzlist"/>
        <w:numPr>
          <w:ilvl w:val="1"/>
          <w:numId w:val="18"/>
        </w:numPr>
        <w:spacing w:after="0" w:line="240" w:lineRule="auto"/>
        <w:ind w:left="709" w:hanging="283"/>
        <w:jc w:val="both"/>
        <w:rPr>
          <w:rFonts w:ascii="Times New Roman" w:hAnsi="Times New Roman" w:cs="Times New Roman"/>
          <w:bCs/>
          <w:sz w:val="24"/>
          <w:szCs w:val="24"/>
        </w:rPr>
      </w:pPr>
      <w:r w:rsidRPr="007A7535">
        <w:rPr>
          <w:rFonts w:ascii="Times New Roman" w:hAnsi="Times New Roman" w:cs="Times New Roman"/>
          <w:bCs/>
          <w:sz w:val="24"/>
          <w:szCs w:val="24"/>
        </w:rPr>
        <w:t>Nauczyciele w pracy zdalnej wskazują dokładny czas i ostateczny termin wykonania zadania, określając jednocześnie warunki ewentualnej poprawy, jeśli zadanie nie zostało wykonane w sposób prawidłowy lub zawiera błędy.</w:t>
      </w:r>
    </w:p>
    <w:p w:rsidR="00CF20E3" w:rsidRPr="007A7535" w:rsidRDefault="00F04378" w:rsidP="00AD3DF6">
      <w:pPr>
        <w:pStyle w:val="Akapitzlist"/>
        <w:numPr>
          <w:ilvl w:val="0"/>
          <w:numId w:val="43"/>
        </w:numPr>
        <w:spacing w:after="0" w:line="240" w:lineRule="auto"/>
        <w:jc w:val="both"/>
        <w:rPr>
          <w:rFonts w:ascii="Times New Roman" w:hAnsi="Times New Roman" w:cs="Times New Roman"/>
          <w:bCs/>
          <w:sz w:val="24"/>
          <w:szCs w:val="24"/>
        </w:rPr>
      </w:pPr>
      <w:r w:rsidRPr="007A7535">
        <w:rPr>
          <w:rFonts w:ascii="Times New Roman" w:hAnsi="Times New Roman" w:cs="Times New Roman"/>
          <w:bCs/>
          <w:sz w:val="24"/>
          <w:szCs w:val="24"/>
        </w:rPr>
        <w:t>Nauczyciel informuje rodzica o postępach w nauce dziecka i otrzymanych przez niego ocenach w sposób wcześniej ustalony przez nauczyciela (np. poprzez e-mail, e-dziennik).</w:t>
      </w:r>
    </w:p>
    <w:p w:rsidR="00CF20E3" w:rsidRPr="007A7535" w:rsidRDefault="00F04378" w:rsidP="00AD3DF6">
      <w:pPr>
        <w:pStyle w:val="Akapitzlist"/>
        <w:numPr>
          <w:ilvl w:val="0"/>
          <w:numId w:val="43"/>
        </w:numPr>
        <w:spacing w:after="0" w:line="240" w:lineRule="auto"/>
        <w:jc w:val="both"/>
        <w:rPr>
          <w:rFonts w:ascii="Times New Roman" w:hAnsi="Times New Roman" w:cs="Times New Roman"/>
          <w:bCs/>
          <w:sz w:val="24"/>
          <w:szCs w:val="24"/>
        </w:rPr>
      </w:pPr>
      <w:r w:rsidRPr="007A7535">
        <w:rPr>
          <w:rFonts w:ascii="Times New Roman" w:hAnsi="Times New Roman" w:cs="Times New Roman"/>
          <w:bCs/>
          <w:sz w:val="24"/>
          <w:szCs w:val="24"/>
        </w:rPr>
        <w:t>Nauczyciel na bieżąco informuje rodzica o pojawiających się trudnościach w opanowaniu przez ucznia wiedzy i umiejętności, wynikających ze specyfiki nauczania n</w:t>
      </w:r>
      <w:r w:rsidR="004D7267" w:rsidRPr="007A7535">
        <w:rPr>
          <w:rFonts w:ascii="Times New Roman" w:hAnsi="Times New Roman" w:cs="Times New Roman"/>
          <w:bCs/>
          <w:sz w:val="24"/>
          <w:szCs w:val="24"/>
        </w:rPr>
        <w:t>a odległość poprzez e-dziennik .</w:t>
      </w:r>
    </w:p>
    <w:p w:rsidR="001C2C65" w:rsidRPr="007A7535" w:rsidRDefault="001C2C65" w:rsidP="00AD3DF6">
      <w:pPr>
        <w:pStyle w:val="Akapitzlist"/>
        <w:numPr>
          <w:ilvl w:val="0"/>
          <w:numId w:val="43"/>
        </w:numPr>
        <w:spacing w:after="0" w:line="240" w:lineRule="auto"/>
        <w:jc w:val="both"/>
        <w:rPr>
          <w:rFonts w:ascii="Times New Roman" w:hAnsi="Times New Roman" w:cs="Times New Roman"/>
          <w:sz w:val="24"/>
          <w:szCs w:val="24"/>
        </w:rPr>
      </w:pPr>
      <w:r w:rsidRPr="007A7535">
        <w:rPr>
          <w:rFonts w:ascii="Times New Roman" w:hAnsi="Times New Roman" w:cs="Times New Roman"/>
          <w:sz w:val="24"/>
          <w:szCs w:val="24"/>
        </w:rPr>
        <w:t>Jedna zdalna godzina lekcyjna trwa maksymalnie 30 minut. Pozostały czas przeznaczony jest na konsultacje z uczniami w zakresie realizowanej tematyki zajęć za pomocą dziennika elektronicznego lub aplikacji Teams.</w:t>
      </w:r>
    </w:p>
    <w:p w:rsidR="001C2C65" w:rsidRPr="007A7535" w:rsidRDefault="001C2C65" w:rsidP="00AD3DF6">
      <w:pPr>
        <w:pStyle w:val="Akapitzlist"/>
        <w:numPr>
          <w:ilvl w:val="0"/>
          <w:numId w:val="43"/>
        </w:numPr>
        <w:spacing w:after="0" w:line="240" w:lineRule="auto"/>
        <w:jc w:val="both"/>
        <w:rPr>
          <w:rFonts w:ascii="Times New Roman" w:hAnsi="Times New Roman" w:cs="Times New Roman"/>
          <w:sz w:val="24"/>
          <w:szCs w:val="24"/>
        </w:rPr>
      </w:pPr>
      <w:r w:rsidRPr="007A7535">
        <w:rPr>
          <w:rFonts w:ascii="Times New Roman" w:hAnsi="Times New Roman" w:cs="Times New Roman"/>
          <w:sz w:val="24"/>
          <w:szCs w:val="24"/>
        </w:rPr>
        <w:t>Przewidziane w tygodniowym planie lekcji zajęcia zostają w nauczaniu zdalnym ograniczone o ok.1/4 tygodniowego wymiaru danego przedmiotu, by stworzyć czas dla ucznia i nauczyciela na przesłanie materiałów edukacyjnych.</w:t>
      </w:r>
    </w:p>
    <w:p w:rsidR="00CF20E3" w:rsidRPr="007A7535" w:rsidRDefault="00CF20E3" w:rsidP="007A7535">
      <w:pPr>
        <w:spacing w:after="0" w:line="240" w:lineRule="auto"/>
        <w:rPr>
          <w:rFonts w:ascii="Times New Roman" w:hAnsi="Times New Roman" w:cs="Times New Roman"/>
          <w:sz w:val="24"/>
          <w:szCs w:val="24"/>
        </w:rPr>
      </w:pPr>
    </w:p>
    <w:p w:rsidR="00CF20E3" w:rsidRPr="00AD3DF6" w:rsidRDefault="00F04378" w:rsidP="00AD3DF6">
      <w:pPr>
        <w:spacing w:after="0" w:line="240" w:lineRule="auto"/>
        <w:jc w:val="center"/>
        <w:rPr>
          <w:rFonts w:ascii="Times New Roman" w:hAnsi="Times New Roman" w:cs="Times New Roman"/>
          <w:b/>
          <w:bCs/>
          <w:sz w:val="24"/>
          <w:szCs w:val="24"/>
        </w:rPr>
      </w:pPr>
      <w:r w:rsidRPr="007A7535">
        <w:rPr>
          <w:rFonts w:ascii="Times New Roman" w:hAnsi="Times New Roman" w:cs="Times New Roman"/>
          <w:b/>
          <w:bCs/>
          <w:sz w:val="24"/>
          <w:szCs w:val="24"/>
        </w:rPr>
        <w:t>§10</w:t>
      </w:r>
    </w:p>
    <w:p w:rsidR="00CF20E3" w:rsidRPr="007A7535" w:rsidRDefault="00F04378" w:rsidP="007A7535">
      <w:pPr>
        <w:spacing w:after="0" w:line="240" w:lineRule="auto"/>
        <w:jc w:val="center"/>
        <w:rPr>
          <w:rFonts w:ascii="Times New Roman" w:hAnsi="Times New Roman" w:cs="Times New Roman"/>
          <w:b/>
          <w:iCs/>
          <w:sz w:val="24"/>
          <w:szCs w:val="24"/>
        </w:rPr>
      </w:pPr>
      <w:r w:rsidRPr="007A7535">
        <w:rPr>
          <w:rFonts w:ascii="Times New Roman" w:hAnsi="Times New Roman" w:cs="Times New Roman"/>
          <w:b/>
          <w:sz w:val="24"/>
          <w:szCs w:val="24"/>
        </w:rPr>
        <w:t>Szczegółowe warunki oceniania wynikające ze specyfiki nauczania na odległość</w:t>
      </w:r>
    </w:p>
    <w:p w:rsidR="00CF20E3" w:rsidRPr="007A7535" w:rsidRDefault="00CF20E3" w:rsidP="007A7535">
      <w:pPr>
        <w:spacing w:after="0" w:line="240" w:lineRule="auto"/>
        <w:rPr>
          <w:rFonts w:ascii="Times New Roman" w:hAnsi="Times New Roman" w:cs="Times New Roman"/>
          <w:iCs/>
          <w:sz w:val="24"/>
          <w:szCs w:val="24"/>
        </w:rPr>
      </w:pPr>
    </w:p>
    <w:p w:rsidR="00CF20E3" w:rsidRPr="007A7535" w:rsidRDefault="00F04378" w:rsidP="00AD3DF6">
      <w:pPr>
        <w:pStyle w:val="Akapitzlist"/>
        <w:numPr>
          <w:ilvl w:val="0"/>
          <w:numId w:val="23"/>
        </w:numPr>
        <w:spacing w:after="0" w:line="240" w:lineRule="auto"/>
        <w:ind w:left="426" w:hanging="426"/>
        <w:jc w:val="both"/>
        <w:rPr>
          <w:rFonts w:ascii="Times New Roman" w:hAnsi="Times New Roman" w:cs="Times New Roman"/>
          <w:bCs/>
          <w:sz w:val="24"/>
          <w:szCs w:val="24"/>
        </w:rPr>
      </w:pPr>
      <w:r w:rsidRPr="007A7535">
        <w:rPr>
          <w:rFonts w:ascii="Times New Roman" w:hAnsi="Times New Roman" w:cs="Times New Roman"/>
          <w:bCs/>
          <w:sz w:val="24"/>
          <w:szCs w:val="24"/>
        </w:rPr>
        <w:t>Podczas oceniania pracy zdalnej uczniów nauczyciele uwzględniają ich możliwości psychofizyczne do rozwiązywania określonych zadań w wersji elektronicznej,</w:t>
      </w:r>
    </w:p>
    <w:p w:rsidR="00CF20E3" w:rsidRPr="007A7535" w:rsidRDefault="00F04378" w:rsidP="00AD3DF6">
      <w:pPr>
        <w:pStyle w:val="Akapitzlist"/>
        <w:numPr>
          <w:ilvl w:val="0"/>
          <w:numId w:val="23"/>
        </w:numPr>
        <w:spacing w:after="0" w:line="240" w:lineRule="auto"/>
        <w:ind w:left="426" w:hanging="426"/>
        <w:jc w:val="both"/>
        <w:rPr>
          <w:rFonts w:ascii="Times New Roman" w:hAnsi="Times New Roman" w:cs="Times New Roman"/>
          <w:bCs/>
          <w:sz w:val="24"/>
          <w:szCs w:val="24"/>
        </w:rPr>
      </w:pPr>
      <w:r w:rsidRPr="007A7535">
        <w:rPr>
          <w:rFonts w:ascii="Times New Roman" w:hAnsi="Times New Roman" w:cs="Times New Roman"/>
          <w:bCs/>
          <w:sz w:val="24"/>
          <w:szCs w:val="24"/>
        </w:rPr>
        <w:t>Na ocenę osiągnięć ucznia z danego przedmiotu nie mogą mieć wpływu czynniki związane z ograniczonym dostępem do sprzętu komputerowego i do Internetu,</w:t>
      </w:r>
    </w:p>
    <w:p w:rsidR="00CF20E3" w:rsidRPr="007A7535" w:rsidRDefault="00F04378" w:rsidP="00AD3DF6">
      <w:pPr>
        <w:pStyle w:val="Akapitzlist"/>
        <w:numPr>
          <w:ilvl w:val="0"/>
          <w:numId w:val="23"/>
        </w:numPr>
        <w:spacing w:after="0" w:line="240" w:lineRule="auto"/>
        <w:ind w:left="426" w:hanging="426"/>
        <w:jc w:val="both"/>
        <w:rPr>
          <w:rFonts w:ascii="Times New Roman" w:hAnsi="Times New Roman" w:cs="Times New Roman"/>
          <w:bCs/>
          <w:sz w:val="24"/>
          <w:szCs w:val="24"/>
        </w:rPr>
      </w:pPr>
      <w:r w:rsidRPr="007A7535">
        <w:rPr>
          <w:rFonts w:ascii="Times New Roman" w:hAnsi="Times New Roman" w:cs="Times New Roman"/>
          <w:bCs/>
          <w:sz w:val="24"/>
          <w:szCs w:val="24"/>
        </w:rPr>
        <w:t>Jeśli uczeń nie jest w stanie wykonać poleceń nauczyciela w systemie nauczania zdalnego ze względu na ograniczony dostęp do sprzętu komputerowego i do Internetu, nauczyciel ma umożliwić mu wykonanie t</w:t>
      </w:r>
      <w:r w:rsidR="004D7267" w:rsidRPr="007A7535">
        <w:rPr>
          <w:rFonts w:ascii="Times New Roman" w:hAnsi="Times New Roman" w:cs="Times New Roman"/>
          <w:bCs/>
          <w:sz w:val="24"/>
          <w:szCs w:val="24"/>
        </w:rPr>
        <w:t>ych zadań w alternatywny sposób.</w:t>
      </w:r>
    </w:p>
    <w:p w:rsidR="00CF20E3" w:rsidRPr="007A7535" w:rsidRDefault="00F04378" w:rsidP="00AD3DF6">
      <w:pPr>
        <w:pStyle w:val="Akapitzlist"/>
        <w:numPr>
          <w:ilvl w:val="0"/>
          <w:numId w:val="23"/>
        </w:numPr>
        <w:spacing w:after="0" w:line="240" w:lineRule="auto"/>
        <w:ind w:left="426" w:hanging="426"/>
        <w:jc w:val="both"/>
        <w:rPr>
          <w:rFonts w:ascii="Times New Roman" w:hAnsi="Times New Roman" w:cs="Times New Roman"/>
          <w:bCs/>
          <w:sz w:val="24"/>
          <w:szCs w:val="24"/>
        </w:rPr>
      </w:pPr>
      <w:r w:rsidRPr="007A7535">
        <w:rPr>
          <w:rFonts w:ascii="Times New Roman" w:hAnsi="Times New Roman" w:cs="Times New Roman"/>
          <w:bCs/>
          <w:sz w:val="24"/>
          <w:szCs w:val="24"/>
        </w:rPr>
        <w:t>Na ocenę osiągnięć ucznia z danego przedmiotu nie może mieć wpływu poziom jego kompetencji cyfrowych. Nauczyciel ma obowiązek wziąć pod uwagę zróżnicowany poziom umiejętności obsługi narzędzi informatycznych i dostosować poziom trudności wybranego zadania oraz czas jego wykonania do możliwości psychofizycznych ucznia,</w:t>
      </w:r>
    </w:p>
    <w:p w:rsidR="00CF20E3" w:rsidRPr="007A7535" w:rsidRDefault="00F04378" w:rsidP="00AD3DF6">
      <w:pPr>
        <w:pStyle w:val="Akapitzlist"/>
        <w:numPr>
          <w:ilvl w:val="0"/>
          <w:numId w:val="23"/>
        </w:numPr>
        <w:spacing w:after="0" w:line="240" w:lineRule="auto"/>
        <w:ind w:left="426" w:hanging="426"/>
        <w:jc w:val="both"/>
        <w:rPr>
          <w:rFonts w:ascii="Times New Roman" w:hAnsi="Times New Roman" w:cs="Times New Roman"/>
          <w:bCs/>
          <w:sz w:val="24"/>
          <w:szCs w:val="24"/>
        </w:rPr>
      </w:pPr>
      <w:r w:rsidRPr="007A7535">
        <w:rPr>
          <w:rFonts w:ascii="Times New Roman" w:hAnsi="Times New Roman" w:cs="Times New Roman"/>
          <w:bCs/>
          <w:sz w:val="24"/>
          <w:szCs w:val="24"/>
        </w:rPr>
        <w:t>W czasie pracy zdalnej nauczyciele wystawiają oceny b</w:t>
      </w:r>
      <w:r w:rsidR="00AD3DF6">
        <w:rPr>
          <w:rFonts w:ascii="Times New Roman" w:hAnsi="Times New Roman" w:cs="Times New Roman"/>
          <w:bCs/>
          <w:sz w:val="24"/>
          <w:szCs w:val="24"/>
        </w:rPr>
        <w:t>ieżące za wykonywane zadania, w </w:t>
      </w:r>
      <w:r w:rsidRPr="007A7535">
        <w:rPr>
          <w:rFonts w:ascii="Times New Roman" w:hAnsi="Times New Roman" w:cs="Times New Roman"/>
          <w:bCs/>
          <w:sz w:val="24"/>
          <w:szCs w:val="24"/>
        </w:rPr>
        <w:t>szczególności za: quizy, rebusy, ćwiczenia, projekty, wypracowania, notatki i in.</w:t>
      </w:r>
    </w:p>
    <w:p w:rsidR="00CF20E3" w:rsidRPr="007A7535" w:rsidRDefault="00F04378" w:rsidP="00AD3DF6">
      <w:pPr>
        <w:pStyle w:val="Akapitzlist"/>
        <w:numPr>
          <w:ilvl w:val="0"/>
          <w:numId w:val="23"/>
        </w:numPr>
        <w:spacing w:after="0" w:line="240" w:lineRule="auto"/>
        <w:ind w:left="426" w:hanging="426"/>
        <w:jc w:val="both"/>
        <w:rPr>
          <w:rFonts w:ascii="Times New Roman" w:hAnsi="Times New Roman" w:cs="Times New Roman"/>
          <w:bCs/>
          <w:sz w:val="24"/>
          <w:szCs w:val="24"/>
        </w:rPr>
      </w:pPr>
      <w:r w:rsidRPr="007A7535">
        <w:rPr>
          <w:rFonts w:ascii="Times New Roman" w:hAnsi="Times New Roman" w:cs="Times New Roman"/>
          <w:bCs/>
          <w:sz w:val="24"/>
          <w:szCs w:val="24"/>
        </w:rPr>
        <w:t>Nauczyciele w pracy zdalnej mogą organizować kartkówki, testy, sprawdziany ze szczególnym uwzględnieniem możliwości samodzielnego wykonania pracy przez ucznia,</w:t>
      </w:r>
    </w:p>
    <w:p w:rsidR="00CF20E3" w:rsidRPr="007A7535" w:rsidRDefault="00F04378" w:rsidP="00AD3DF6">
      <w:pPr>
        <w:pStyle w:val="Akapitzlist"/>
        <w:numPr>
          <w:ilvl w:val="0"/>
          <w:numId w:val="23"/>
        </w:numPr>
        <w:spacing w:after="0" w:line="240" w:lineRule="auto"/>
        <w:ind w:left="426" w:hanging="426"/>
        <w:jc w:val="both"/>
        <w:rPr>
          <w:rFonts w:ascii="Times New Roman" w:hAnsi="Times New Roman" w:cs="Times New Roman"/>
          <w:bCs/>
          <w:sz w:val="24"/>
          <w:szCs w:val="24"/>
        </w:rPr>
      </w:pPr>
      <w:r w:rsidRPr="007A7535">
        <w:rPr>
          <w:rFonts w:ascii="Times New Roman" w:hAnsi="Times New Roman" w:cs="Times New Roman"/>
          <w:bCs/>
          <w:sz w:val="24"/>
          <w:szCs w:val="24"/>
        </w:rPr>
        <w:t>Nauczyciele w pracy zdalnej mają obowiązek udzielenia dokładnych wskazówek technicznych, jak zadanie z wykorzystaniem narzędzi informatycznych powinno zostać wykonane,</w:t>
      </w:r>
    </w:p>
    <w:p w:rsidR="00CF20E3" w:rsidRPr="007A7535" w:rsidRDefault="00F04378" w:rsidP="00AD3DF6">
      <w:pPr>
        <w:pStyle w:val="Akapitzlist"/>
        <w:numPr>
          <w:ilvl w:val="0"/>
          <w:numId w:val="23"/>
        </w:numPr>
        <w:spacing w:after="0" w:line="240" w:lineRule="auto"/>
        <w:ind w:left="426" w:hanging="426"/>
        <w:jc w:val="both"/>
        <w:rPr>
          <w:rFonts w:ascii="Times New Roman" w:hAnsi="Times New Roman" w:cs="Times New Roman"/>
          <w:bCs/>
          <w:sz w:val="24"/>
          <w:szCs w:val="24"/>
        </w:rPr>
      </w:pPr>
      <w:r w:rsidRPr="007A7535">
        <w:rPr>
          <w:rFonts w:ascii="Times New Roman" w:hAnsi="Times New Roman" w:cs="Times New Roman"/>
          <w:bCs/>
          <w:sz w:val="24"/>
          <w:szCs w:val="24"/>
        </w:rPr>
        <w:t>Nauczyciele w pracy zdalnej wskazują dokładny czas i ostateczny termin wykonania zadania, określając jednocześnie warunki ewentualnej poprawy, jeśli zadanie nie zostało wykonane w sposób prawidłowy lub zawiera błędy.</w:t>
      </w:r>
    </w:p>
    <w:p w:rsidR="00CF20E3" w:rsidRPr="007A7535" w:rsidRDefault="00CF20E3" w:rsidP="007A7535">
      <w:pPr>
        <w:pStyle w:val="Akapitzlist"/>
        <w:spacing w:after="0" w:line="240" w:lineRule="auto"/>
        <w:ind w:left="426"/>
        <w:jc w:val="both"/>
        <w:rPr>
          <w:rFonts w:ascii="Times New Roman" w:hAnsi="Times New Roman" w:cs="Times New Roman"/>
          <w:bCs/>
          <w:sz w:val="24"/>
          <w:szCs w:val="24"/>
        </w:rPr>
      </w:pPr>
    </w:p>
    <w:p w:rsidR="00CF20E3" w:rsidRPr="00AD3DF6" w:rsidRDefault="00F04378" w:rsidP="00AD3DF6">
      <w:pPr>
        <w:spacing w:after="0" w:line="240" w:lineRule="auto"/>
        <w:jc w:val="center"/>
        <w:rPr>
          <w:rFonts w:ascii="Times New Roman" w:hAnsi="Times New Roman" w:cs="Times New Roman"/>
          <w:b/>
          <w:bCs/>
          <w:sz w:val="24"/>
          <w:szCs w:val="24"/>
        </w:rPr>
      </w:pPr>
      <w:r w:rsidRPr="007A7535">
        <w:rPr>
          <w:rFonts w:ascii="Times New Roman" w:hAnsi="Times New Roman" w:cs="Times New Roman"/>
          <w:b/>
          <w:bCs/>
          <w:sz w:val="24"/>
          <w:szCs w:val="24"/>
        </w:rPr>
        <w:t>§ 11</w:t>
      </w:r>
    </w:p>
    <w:p w:rsidR="00CF20E3" w:rsidRPr="007A7535" w:rsidRDefault="00F04378" w:rsidP="007A7535">
      <w:pPr>
        <w:spacing w:after="0" w:line="240" w:lineRule="auto"/>
        <w:jc w:val="center"/>
        <w:rPr>
          <w:rFonts w:ascii="Times New Roman" w:hAnsi="Times New Roman" w:cs="Times New Roman"/>
          <w:b/>
          <w:iCs/>
          <w:sz w:val="24"/>
          <w:szCs w:val="24"/>
        </w:rPr>
      </w:pPr>
      <w:bookmarkStart w:id="2" w:name="_Hlk35845150"/>
      <w:r w:rsidRPr="007A7535">
        <w:rPr>
          <w:rFonts w:ascii="Times New Roman" w:hAnsi="Times New Roman" w:cs="Times New Roman"/>
          <w:b/>
          <w:sz w:val="24"/>
          <w:szCs w:val="24"/>
        </w:rPr>
        <w:t>Szczegółowe warunki organizacji zdalnego nauczania dla uczniów ze specjalnymi potrzebami edukacyjnymi oraz dla uczniów posiadających orzeczenie o potrzebie kształcenia specjalnego</w:t>
      </w:r>
    </w:p>
    <w:bookmarkEnd w:id="2"/>
    <w:p w:rsidR="00CF20E3" w:rsidRPr="007A7535" w:rsidRDefault="00CF20E3" w:rsidP="007A7535">
      <w:pPr>
        <w:pStyle w:val="Akapitzlist"/>
        <w:spacing w:after="0" w:line="240" w:lineRule="auto"/>
        <w:rPr>
          <w:rFonts w:ascii="Times New Roman" w:hAnsi="Times New Roman" w:cs="Times New Roman"/>
          <w:bCs/>
          <w:sz w:val="24"/>
          <w:szCs w:val="24"/>
        </w:rPr>
      </w:pPr>
    </w:p>
    <w:p w:rsidR="00CF20E3" w:rsidRPr="007A7535" w:rsidRDefault="00F04378" w:rsidP="00AD3DF6">
      <w:pPr>
        <w:pStyle w:val="Akapitzlist"/>
        <w:numPr>
          <w:ilvl w:val="0"/>
          <w:numId w:val="24"/>
        </w:numPr>
        <w:spacing w:after="0" w:line="240" w:lineRule="auto"/>
        <w:ind w:left="426" w:hanging="426"/>
        <w:jc w:val="both"/>
        <w:rPr>
          <w:rFonts w:ascii="Times New Roman" w:hAnsi="Times New Roman" w:cs="Times New Roman"/>
          <w:bCs/>
          <w:sz w:val="24"/>
          <w:szCs w:val="24"/>
        </w:rPr>
      </w:pPr>
      <w:r w:rsidRPr="007A7535">
        <w:rPr>
          <w:rFonts w:ascii="Times New Roman" w:hAnsi="Times New Roman" w:cs="Times New Roman"/>
          <w:bCs/>
          <w:sz w:val="24"/>
          <w:szCs w:val="24"/>
        </w:rPr>
        <w:t>Dyrektor szkoły powołuje zespół nauczycieli edukacji włączającej odpowiedzialnych za organizację zajęć dla uczniów ze specjalnymi potrzebami edukacyjnymi oraz posiadającymi orzeczenie o potrzebie kształcenia specjalnego.</w:t>
      </w:r>
    </w:p>
    <w:p w:rsidR="00CF20E3" w:rsidRPr="007A7535" w:rsidRDefault="00F04378" w:rsidP="00AD3DF6">
      <w:pPr>
        <w:pStyle w:val="Akapitzlist"/>
        <w:numPr>
          <w:ilvl w:val="0"/>
          <w:numId w:val="24"/>
        </w:numPr>
        <w:spacing w:after="0" w:line="240" w:lineRule="auto"/>
        <w:ind w:left="426" w:hanging="426"/>
        <w:jc w:val="both"/>
        <w:rPr>
          <w:rFonts w:ascii="Times New Roman" w:hAnsi="Times New Roman" w:cs="Times New Roman"/>
          <w:bCs/>
          <w:sz w:val="24"/>
          <w:szCs w:val="24"/>
        </w:rPr>
      </w:pPr>
      <w:r w:rsidRPr="007A7535">
        <w:rPr>
          <w:rFonts w:ascii="Times New Roman" w:hAnsi="Times New Roman" w:cs="Times New Roman"/>
          <w:bCs/>
          <w:sz w:val="24"/>
          <w:szCs w:val="24"/>
        </w:rPr>
        <w:t>Do zespołu należą nauczyciele uczący, logopeda, pedagog szkolny, pedagodzy specjalni</w:t>
      </w:r>
    </w:p>
    <w:p w:rsidR="00CF20E3" w:rsidRPr="007A7535" w:rsidRDefault="00F04378" w:rsidP="00AD3DF6">
      <w:pPr>
        <w:pStyle w:val="Akapitzlist"/>
        <w:numPr>
          <w:ilvl w:val="0"/>
          <w:numId w:val="24"/>
        </w:numPr>
        <w:spacing w:after="0" w:line="240" w:lineRule="auto"/>
        <w:ind w:left="426" w:hanging="426"/>
        <w:jc w:val="both"/>
        <w:rPr>
          <w:rFonts w:ascii="Times New Roman" w:eastAsiaTheme="minorEastAsia" w:hAnsi="Times New Roman" w:cs="Times New Roman"/>
          <w:sz w:val="24"/>
          <w:szCs w:val="24"/>
        </w:rPr>
      </w:pPr>
      <w:r w:rsidRPr="007A7535">
        <w:rPr>
          <w:rFonts w:ascii="Times New Roman" w:hAnsi="Times New Roman" w:cs="Times New Roman"/>
          <w:bCs/>
          <w:sz w:val="24"/>
          <w:szCs w:val="24"/>
        </w:rPr>
        <w:t>Za zdalny kontakt z dyrektorem szkoły odpowiedzialny jest przewodniczący zespołu edukacji włączającej.</w:t>
      </w:r>
    </w:p>
    <w:p w:rsidR="00CF20E3" w:rsidRPr="007A7535" w:rsidRDefault="00F04378" w:rsidP="00AD3DF6">
      <w:pPr>
        <w:pStyle w:val="Akapitzlist"/>
        <w:numPr>
          <w:ilvl w:val="0"/>
          <w:numId w:val="24"/>
        </w:numPr>
        <w:spacing w:after="0" w:line="240" w:lineRule="auto"/>
        <w:ind w:left="426" w:hanging="426"/>
        <w:jc w:val="both"/>
        <w:rPr>
          <w:rFonts w:ascii="Times New Roman" w:hAnsi="Times New Roman" w:cs="Times New Roman"/>
          <w:bCs/>
          <w:sz w:val="24"/>
          <w:szCs w:val="24"/>
        </w:rPr>
      </w:pPr>
      <w:r w:rsidRPr="007A7535">
        <w:rPr>
          <w:rFonts w:ascii="Times New Roman" w:hAnsi="Times New Roman" w:cs="Times New Roman"/>
          <w:bCs/>
          <w:sz w:val="24"/>
          <w:szCs w:val="24"/>
        </w:rPr>
        <w:t xml:space="preserve">Zespół analizuje dotychczasowe programy nauczania dla uczniów ze specjalnymi potrzebami edukacyjnymi oraz z orzeczeniami o potrzebie kształcenia specjalnego i dostosowuje je w taki sposób, aby móc je zrealizować w sposób </w:t>
      </w:r>
      <w:r w:rsidR="00093584" w:rsidRPr="007A7535">
        <w:rPr>
          <w:rFonts w:ascii="Times New Roman" w:hAnsi="Times New Roman" w:cs="Times New Roman"/>
          <w:bCs/>
          <w:sz w:val="24"/>
          <w:szCs w:val="24"/>
        </w:rPr>
        <w:t xml:space="preserve">zdalny </w:t>
      </w:r>
      <w:r w:rsidRPr="007A7535">
        <w:rPr>
          <w:rFonts w:ascii="Times New Roman" w:eastAsia="Times New Roman" w:hAnsi="Times New Roman" w:cs="Times New Roman"/>
          <w:sz w:val="24"/>
          <w:szCs w:val="24"/>
        </w:rPr>
        <w:t>(obowiązkowa modyfikacja  IPET-u).</w:t>
      </w:r>
    </w:p>
    <w:p w:rsidR="00CF20E3" w:rsidRPr="007A7535" w:rsidRDefault="00F04378" w:rsidP="00AD3DF6">
      <w:pPr>
        <w:pStyle w:val="Akapitzlist"/>
        <w:numPr>
          <w:ilvl w:val="0"/>
          <w:numId w:val="24"/>
        </w:numPr>
        <w:spacing w:after="0" w:line="240" w:lineRule="auto"/>
        <w:ind w:left="426" w:hanging="426"/>
        <w:jc w:val="both"/>
        <w:rPr>
          <w:rFonts w:ascii="Times New Roman" w:hAnsi="Times New Roman" w:cs="Times New Roman"/>
          <w:bCs/>
          <w:sz w:val="24"/>
          <w:szCs w:val="24"/>
        </w:rPr>
      </w:pPr>
      <w:r w:rsidRPr="007A7535">
        <w:rPr>
          <w:rFonts w:ascii="Times New Roman" w:hAnsi="Times New Roman" w:cs="Times New Roman"/>
          <w:bCs/>
          <w:sz w:val="24"/>
          <w:szCs w:val="24"/>
        </w:rPr>
        <w:t>Podstawą modyfikacji programów powinny stać się możliwości psychofizyczne uczniów do podjęcia nauki zdalnej oraz deklaracja rodziców o pomocy i współpracy w realizacji zajęć. Szczególną uwagę należy zwrócić na zalece</w:t>
      </w:r>
      <w:r w:rsidR="00AD3DF6">
        <w:rPr>
          <w:rFonts w:ascii="Times New Roman" w:hAnsi="Times New Roman" w:cs="Times New Roman"/>
          <w:bCs/>
          <w:sz w:val="24"/>
          <w:szCs w:val="24"/>
        </w:rPr>
        <w:t>nia i dostosowania wynikające z </w:t>
      </w:r>
      <w:r w:rsidRPr="007A7535">
        <w:rPr>
          <w:rFonts w:ascii="Times New Roman" w:hAnsi="Times New Roman" w:cs="Times New Roman"/>
          <w:bCs/>
          <w:sz w:val="24"/>
          <w:szCs w:val="24"/>
        </w:rPr>
        <w:t>dokumentacji stworzonej w ramach udzielania pomocy psychologiczno-pedagogicznej uczniom.</w:t>
      </w:r>
    </w:p>
    <w:p w:rsidR="00CF20E3" w:rsidRPr="007A7535" w:rsidRDefault="00F04378" w:rsidP="00AD3DF6">
      <w:pPr>
        <w:pStyle w:val="Akapitzlist"/>
        <w:numPr>
          <w:ilvl w:val="0"/>
          <w:numId w:val="24"/>
        </w:numPr>
        <w:spacing w:after="0" w:line="240" w:lineRule="auto"/>
        <w:ind w:left="426" w:hanging="426"/>
        <w:jc w:val="both"/>
        <w:rPr>
          <w:rFonts w:ascii="Times New Roman" w:hAnsi="Times New Roman" w:cs="Times New Roman"/>
          <w:bCs/>
          <w:sz w:val="24"/>
          <w:szCs w:val="24"/>
        </w:rPr>
      </w:pPr>
      <w:r w:rsidRPr="007A7535">
        <w:rPr>
          <w:rFonts w:ascii="Times New Roman" w:hAnsi="Times New Roman" w:cs="Times New Roman"/>
          <w:bCs/>
          <w:sz w:val="24"/>
          <w:szCs w:val="24"/>
        </w:rPr>
        <w:t>Jeśli uczeń ze specjalnymi potrzebami edukacyjnymi lub uczeń posiadający orz</w:t>
      </w:r>
      <w:r w:rsidR="00AD3DF6">
        <w:rPr>
          <w:rFonts w:ascii="Times New Roman" w:hAnsi="Times New Roman" w:cs="Times New Roman"/>
          <w:bCs/>
          <w:sz w:val="24"/>
          <w:szCs w:val="24"/>
        </w:rPr>
        <w:t>eczenie o </w:t>
      </w:r>
      <w:r w:rsidRPr="007A7535">
        <w:rPr>
          <w:rFonts w:ascii="Times New Roman" w:hAnsi="Times New Roman" w:cs="Times New Roman"/>
          <w:bCs/>
          <w:sz w:val="24"/>
          <w:szCs w:val="24"/>
        </w:rPr>
        <w:t>potrzebie kształcenia specjalnego nie jest w stanie zrealizować programu w sposób zdalny i rodzice nie deklarują pomocy oraz współpracy w realizacji zajęć możliwe jest zawieszenie tych zajęć przez dyrektora szkoły i kumulacja zajęć</w:t>
      </w:r>
      <w:r w:rsidR="00D9488F" w:rsidRPr="007A7535">
        <w:rPr>
          <w:rFonts w:ascii="Times New Roman" w:hAnsi="Times New Roman" w:cs="Times New Roman"/>
          <w:bCs/>
          <w:sz w:val="24"/>
          <w:szCs w:val="24"/>
        </w:rPr>
        <w:t xml:space="preserve">,i w miarę możliwości opracowanie tych zajęć </w:t>
      </w:r>
      <w:r w:rsidRPr="007A7535">
        <w:rPr>
          <w:rFonts w:ascii="Times New Roman" w:hAnsi="Times New Roman" w:cs="Times New Roman"/>
          <w:bCs/>
          <w:sz w:val="24"/>
          <w:szCs w:val="24"/>
        </w:rPr>
        <w:t>w trybie stacjonarnym.</w:t>
      </w:r>
    </w:p>
    <w:p w:rsidR="00CF20E3" w:rsidRPr="007A7535" w:rsidRDefault="00F04378" w:rsidP="00AD3DF6">
      <w:pPr>
        <w:pStyle w:val="Akapitzlist"/>
        <w:numPr>
          <w:ilvl w:val="0"/>
          <w:numId w:val="24"/>
        </w:numPr>
        <w:spacing w:after="0" w:line="240" w:lineRule="auto"/>
        <w:ind w:left="426" w:hanging="426"/>
        <w:jc w:val="both"/>
        <w:rPr>
          <w:rFonts w:ascii="Times New Roman" w:eastAsiaTheme="minorEastAsia" w:hAnsi="Times New Roman" w:cs="Times New Roman"/>
          <w:sz w:val="24"/>
          <w:szCs w:val="24"/>
        </w:rPr>
      </w:pPr>
      <w:r w:rsidRPr="007A7535">
        <w:rPr>
          <w:rFonts w:ascii="Times New Roman" w:hAnsi="Times New Roman" w:cs="Times New Roman"/>
          <w:bCs/>
          <w:sz w:val="24"/>
          <w:szCs w:val="24"/>
        </w:rPr>
        <w:lastRenderedPageBreak/>
        <w:t>Dopuszcza się taką możliwość modyfikacji programów nauczania w/w uczniów, aby niektóre treści, niedające się zrealizować w sposób zdalny, przesunąć w czasie do momentu, w którym uczniowie wrócą do szkoły.</w:t>
      </w:r>
    </w:p>
    <w:p w:rsidR="00CF20E3" w:rsidRPr="007A7535" w:rsidRDefault="00F04378" w:rsidP="00AD3DF6">
      <w:pPr>
        <w:pStyle w:val="Akapitzlist"/>
        <w:numPr>
          <w:ilvl w:val="0"/>
          <w:numId w:val="24"/>
        </w:numPr>
        <w:spacing w:after="0" w:line="240" w:lineRule="auto"/>
        <w:ind w:left="426" w:hanging="426"/>
        <w:jc w:val="both"/>
        <w:rPr>
          <w:rFonts w:ascii="Times New Roman" w:eastAsiaTheme="minorEastAsia" w:hAnsi="Times New Roman" w:cs="Times New Roman"/>
          <w:sz w:val="24"/>
          <w:szCs w:val="24"/>
        </w:rPr>
      </w:pPr>
      <w:r w:rsidRPr="007A7535">
        <w:rPr>
          <w:rFonts w:ascii="Times New Roman" w:eastAsia="Times New Roman" w:hAnsi="Times New Roman" w:cs="Times New Roman"/>
          <w:sz w:val="24"/>
          <w:szCs w:val="24"/>
        </w:rPr>
        <w:t>Dla uczniów o specjalnych potrzebach edukacyjnych  oraz posiadających orzeczenie</w:t>
      </w:r>
      <w:r w:rsidR="00AD3DF6">
        <w:rPr>
          <w:rFonts w:ascii="Times New Roman" w:eastAsia="Times New Roman" w:hAnsi="Times New Roman" w:cs="Times New Roman"/>
          <w:sz w:val="24"/>
          <w:szCs w:val="24"/>
        </w:rPr>
        <w:t xml:space="preserve"> o </w:t>
      </w:r>
      <w:r w:rsidRPr="007A7535">
        <w:rPr>
          <w:rFonts w:ascii="Times New Roman" w:eastAsia="Times New Roman" w:hAnsi="Times New Roman" w:cs="Times New Roman"/>
          <w:sz w:val="24"/>
          <w:szCs w:val="24"/>
        </w:rPr>
        <w:t>potrzebie kształcenia specjalnego</w:t>
      </w:r>
      <w:r w:rsidR="003C7EC6" w:rsidRPr="007A7535">
        <w:rPr>
          <w:rFonts w:ascii="Times New Roman" w:eastAsia="Times New Roman" w:hAnsi="Times New Roman" w:cs="Times New Roman"/>
          <w:sz w:val="24"/>
          <w:szCs w:val="24"/>
        </w:rPr>
        <w:t xml:space="preserve"> i ich rodziców</w:t>
      </w:r>
      <w:r w:rsidRPr="007A7535">
        <w:rPr>
          <w:rFonts w:ascii="Times New Roman" w:eastAsia="Times New Roman" w:hAnsi="Times New Roman" w:cs="Times New Roman"/>
          <w:sz w:val="24"/>
          <w:szCs w:val="24"/>
        </w:rPr>
        <w:t xml:space="preserve"> organizuje się zdalne konsultacje oraz prowadzi wszystkie przyznane zajęcia dodatkowe. </w:t>
      </w:r>
    </w:p>
    <w:p w:rsidR="00CF20E3" w:rsidRPr="007A7535" w:rsidRDefault="00F04378" w:rsidP="00AD3DF6">
      <w:pPr>
        <w:pStyle w:val="Akapitzlist"/>
        <w:numPr>
          <w:ilvl w:val="0"/>
          <w:numId w:val="24"/>
        </w:numPr>
        <w:spacing w:after="0" w:line="240" w:lineRule="auto"/>
        <w:ind w:left="426" w:hanging="426"/>
        <w:jc w:val="both"/>
        <w:rPr>
          <w:rFonts w:ascii="Times New Roman" w:eastAsiaTheme="minorEastAsia" w:hAnsi="Times New Roman" w:cs="Times New Roman"/>
          <w:sz w:val="24"/>
          <w:szCs w:val="24"/>
        </w:rPr>
      </w:pPr>
      <w:r w:rsidRPr="007A7535">
        <w:rPr>
          <w:rFonts w:ascii="Times New Roman" w:eastAsia="Times New Roman" w:hAnsi="Times New Roman" w:cs="Times New Roman"/>
          <w:sz w:val="24"/>
          <w:szCs w:val="24"/>
        </w:rPr>
        <w:t>Konsultacje mogą odbywać się on</w:t>
      </w:r>
      <w:r w:rsidR="003C7EC6" w:rsidRPr="007A7535">
        <w:rPr>
          <w:rFonts w:ascii="Times New Roman" w:eastAsia="Times New Roman" w:hAnsi="Times New Roman" w:cs="Times New Roman"/>
          <w:sz w:val="24"/>
          <w:szCs w:val="24"/>
        </w:rPr>
        <w:t>-</w:t>
      </w:r>
      <w:r w:rsidRPr="007A7535">
        <w:rPr>
          <w:rFonts w:ascii="Times New Roman" w:eastAsia="Times New Roman" w:hAnsi="Times New Roman" w:cs="Times New Roman"/>
          <w:sz w:val="24"/>
          <w:szCs w:val="24"/>
        </w:rPr>
        <w:t>line w czasie rzeczywistym lub w czasie odroczonym: na zasadzie kontaktu mailowego i/lub poprzez np. komunikator społecznościowy.</w:t>
      </w:r>
    </w:p>
    <w:p w:rsidR="00CF20E3" w:rsidRPr="007A7535" w:rsidRDefault="00F04378" w:rsidP="00AD3DF6">
      <w:pPr>
        <w:pStyle w:val="Akapitzlist"/>
        <w:numPr>
          <w:ilvl w:val="0"/>
          <w:numId w:val="24"/>
        </w:numPr>
        <w:spacing w:after="0" w:line="240" w:lineRule="auto"/>
        <w:ind w:left="426" w:hanging="426"/>
        <w:jc w:val="both"/>
        <w:rPr>
          <w:rFonts w:ascii="Times New Roman" w:eastAsiaTheme="minorEastAsia" w:hAnsi="Times New Roman" w:cs="Times New Roman"/>
          <w:sz w:val="24"/>
          <w:szCs w:val="24"/>
        </w:rPr>
      </w:pPr>
      <w:r w:rsidRPr="007A7535">
        <w:rPr>
          <w:rFonts w:ascii="Times New Roman" w:eastAsia="Times New Roman" w:hAnsi="Times New Roman" w:cs="Times New Roman"/>
          <w:sz w:val="24"/>
          <w:szCs w:val="24"/>
        </w:rPr>
        <w:t>O formie oraz czasie konsultacji decyduje nauczyciel lub specjalista, informując wcześniej o tym fakcie dyrektora szkoły/placówki.</w:t>
      </w:r>
    </w:p>
    <w:p w:rsidR="00CF20E3" w:rsidRPr="007A7535" w:rsidRDefault="00F04378" w:rsidP="00AD3DF6">
      <w:pPr>
        <w:pStyle w:val="Akapitzlist"/>
        <w:numPr>
          <w:ilvl w:val="0"/>
          <w:numId w:val="24"/>
        </w:numPr>
        <w:spacing w:after="0" w:line="240" w:lineRule="auto"/>
        <w:ind w:left="426" w:hanging="426"/>
        <w:jc w:val="both"/>
        <w:rPr>
          <w:rFonts w:ascii="Times New Roman" w:eastAsiaTheme="minorEastAsia" w:hAnsi="Times New Roman" w:cs="Times New Roman"/>
          <w:sz w:val="24"/>
          <w:szCs w:val="24"/>
        </w:rPr>
      </w:pPr>
      <w:r w:rsidRPr="007A7535">
        <w:rPr>
          <w:rFonts w:ascii="Times New Roman" w:eastAsia="Times New Roman" w:hAnsi="Times New Roman" w:cs="Times New Roman"/>
          <w:sz w:val="24"/>
          <w:szCs w:val="24"/>
        </w:rPr>
        <w:t>Harmonogram konsultacji zostaje udostępniony uczniom i rodzicom drogą mailową lub poprzez e-dziennik Librus.</w:t>
      </w:r>
    </w:p>
    <w:p w:rsidR="00CF20E3" w:rsidRPr="007A7535" w:rsidRDefault="00CF20E3" w:rsidP="007A7535">
      <w:pPr>
        <w:spacing w:after="0" w:line="240" w:lineRule="auto"/>
        <w:rPr>
          <w:rFonts w:ascii="Times New Roman" w:hAnsi="Times New Roman" w:cs="Times New Roman"/>
          <w:sz w:val="24"/>
          <w:szCs w:val="24"/>
        </w:rPr>
      </w:pPr>
    </w:p>
    <w:p w:rsidR="00CF20E3" w:rsidRPr="007A7535" w:rsidRDefault="00F04378" w:rsidP="00AD3DF6">
      <w:pPr>
        <w:spacing w:after="0" w:line="240" w:lineRule="auto"/>
        <w:jc w:val="center"/>
        <w:rPr>
          <w:rFonts w:ascii="Times New Roman" w:hAnsi="Times New Roman" w:cs="Times New Roman"/>
          <w:b/>
          <w:bCs/>
          <w:sz w:val="24"/>
          <w:szCs w:val="24"/>
        </w:rPr>
      </w:pPr>
      <w:r w:rsidRPr="007A7535">
        <w:rPr>
          <w:rFonts w:ascii="Times New Roman" w:hAnsi="Times New Roman" w:cs="Times New Roman"/>
          <w:b/>
          <w:bCs/>
          <w:sz w:val="24"/>
          <w:szCs w:val="24"/>
        </w:rPr>
        <w:t>§ 12</w:t>
      </w:r>
    </w:p>
    <w:p w:rsidR="00CF20E3" w:rsidRDefault="00F04378" w:rsidP="007A7535">
      <w:pPr>
        <w:spacing w:after="0" w:line="240" w:lineRule="auto"/>
        <w:jc w:val="center"/>
        <w:rPr>
          <w:rFonts w:ascii="Times New Roman" w:eastAsia="Times New Roman" w:hAnsi="Times New Roman" w:cs="Times New Roman"/>
          <w:b/>
          <w:bCs/>
          <w:sz w:val="24"/>
          <w:szCs w:val="24"/>
        </w:rPr>
      </w:pPr>
      <w:r w:rsidRPr="007A7535">
        <w:rPr>
          <w:rFonts w:ascii="Times New Roman" w:eastAsia="Times New Roman" w:hAnsi="Times New Roman" w:cs="Times New Roman"/>
          <w:b/>
          <w:bCs/>
          <w:sz w:val="24"/>
          <w:szCs w:val="24"/>
        </w:rPr>
        <w:t>Szczegółowe warunki i zasady korzystania z technologii informacyjno-komunikacyjnej</w:t>
      </w:r>
    </w:p>
    <w:p w:rsidR="00AD3DF6" w:rsidRPr="007A7535" w:rsidRDefault="00AD3DF6" w:rsidP="007A7535">
      <w:pPr>
        <w:spacing w:after="0" w:line="240" w:lineRule="auto"/>
        <w:jc w:val="center"/>
        <w:rPr>
          <w:rFonts w:ascii="Times New Roman" w:hAnsi="Times New Roman" w:cs="Times New Roman"/>
          <w:sz w:val="24"/>
          <w:szCs w:val="24"/>
        </w:rPr>
      </w:pPr>
    </w:p>
    <w:p w:rsidR="00CF20E3" w:rsidRPr="007A7535" w:rsidRDefault="00F04378" w:rsidP="00AD3DF6">
      <w:pPr>
        <w:pStyle w:val="Akapitzlist"/>
        <w:numPr>
          <w:ilvl w:val="0"/>
          <w:numId w:val="25"/>
        </w:numPr>
        <w:spacing w:after="0" w:line="240" w:lineRule="auto"/>
        <w:ind w:left="426" w:hanging="426"/>
        <w:jc w:val="both"/>
        <w:rPr>
          <w:rFonts w:ascii="Times New Roman" w:eastAsiaTheme="minorEastAsia" w:hAnsi="Times New Roman" w:cs="Times New Roman"/>
          <w:sz w:val="24"/>
          <w:szCs w:val="24"/>
        </w:rPr>
      </w:pPr>
      <w:r w:rsidRPr="007A7535">
        <w:rPr>
          <w:rFonts w:ascii="Times New Roman" w:eastAsia="Times New Roman" w:hAnsi="Times New Roman" w:cs="Times New Roman"/>
          <w:sz w:val="24"/>
          <w:szCs w:val="24"/>
        </w:rPr>
        <w:t>Każdy pracownik szkoły korzystający ze służbowego sprzętu IT zobowiązany jest do jego zabezpieczenia przed zniszczeniem lub uszkodzeniem. Za sprzęt IT przyjmuje się: komputery stacjonarne, monitory, drukarki, skanery, kse</w:t>
      </w:r>
      <w:r w:rsidR="00AD3DF6">
        <w:rPr>
          <w:rFonts w:ascii="Times New Roman" w:eastAsia="Times New Roman" w:hAnsi="Times New Roman" w:cs="Times New Roman"/>
          <w:sz w:val="24"/>
          <w:szCs w:val="24"/>
        </w:rPr>
        <w:t>ra, laptopy, służbowe tablety i </w:t>
      </w:r>
      <w:r w:rsidRPr="007A7535">
        <w:rPr>
          <w:rFonts w:ascii="Times New Roman" w:eastAsia="Times New Roman" w:hAnsi="Times New Roman" w:cs="Times New Roman"/>
          <w:sz w:val="24"/>
          <w:szCs w:val="24"/>
        </w:rPr>
        <w:t xml:space="preserve">smartfony. </w:t>
      </w:r>
    </w:p>
    <w:p w:rsidR="00CF20E3" w:rsidRPr="007A7535" w:rsidRDefault="00F04378" w:rsidP="00AD3DF6">
      <w:pPr>
        <w:pStyle w:val="Akapitzlist"/>
        <w:numPr>
          <w:ilvl w:val="0"/>
          <w:numId w:val="25"/>
        </w:numPr>
        <w:spacing w:after="0" w:line="240" w:lineRule="auto"/>
        <w:ind w:left="426" w:hanging="426"/>
        <w:jc w:val="both"/>
        <w:rPr>
          <w:rFonts w:ascii="Times New Roman" w:eastAsiaTheme="minorEastAsia" w:hAnsi="Times New Roman" w:cs="Times New Roman"/>
          <w:sz w:val="24"/>
          <w:szCs w:val="24"/>
        </w:rPr>
      </w:pPr>
      <w:r w:rsidRPr="007A7535">
        <w:rPr>
          <w:rFonts w:ascii="Times New Roman" w:eastAsia="Times New Roman" w:hAnsi="Times New Roman" w:cs="Times New Roman"/>
          <w:sz w:val="24"/>
          <w:szCs w:val="24"/>
        </w:rPr>
        <w:t>Pracownik jest zobowiązany zgłosić dyrektorowi szkoły/placówki zagubienie, utratę lub zniszczenie powierzonego mu sprzętu IT.</w:t>
      </w:r>
    </w:p>
    <w:p w:rsidR="00CF20E3" w:rsidRPr="007A7535" w:rsidRDefault="00F04378" w:rsidP="00AD3DF6">
      <w:pPr>
        <w:pStyle w:val="Akapitzlist"/>
        <w:numPr>
          <w:ilvl w:val="0"/>
          <w:numId w:val="25"/>
        </w:numPr>
        <w:spacing w:after="0" w:line="240" w:lineRule="auto"/>
        <w:ind w:left="426" w:hanging="426"/>
        <w:jc w:val="both"/>
        <w:rPr>
          <w:rFonts w:ascii="Times New Roman" w:eastAsiaTheme="minorEastAsia" w:hAnsi="Times New Roman" w:cs="Times New Roman"/>
          <w:sz w:val="24"/>
          <w:szCs w:val="24"/>
        </w:rPr>
      </w:pPr>
      <w:r w:rsidRPr="007A7535">
        <w:rPr>
          <w:rFonts w:ascii="Times New Roman" w:eastAsia="Times New Roman" w:hAnsi="Times New Roman" w:cs="Times New Roman"/>
          <w:sz w:val="24"/>
          <w:szCs w:val="24"/>
        </w:rPr>
        <w:t>Samowolne instalowanie otwieranie (demontaż) Sprzętu IT, instalowanie dodatkowych urządzeń (np. twardych dysków, pamięci) lub podłączanie jakichkolwiek niezatwierdzonych urządzeń do systemu informatycznego jest zabronione.</w:t>
      </w:r>
    </w:p>
    <w:p w:rsidR="00CF20E3" w:rsidRPr="007A7535" w:rsidRDefault="00F04378" w:rsidP="00AD3DF6">
      <w:pPr>
        <w:pStyle w:val="Akapitzlist"/>
        <w:numPr>
          <w:ilvl w:val="0"/>
          <w:numId w:val="25"/>
        </w:numPr>
        <w:spacing w:after="0" w:line="240" w:lineRule="auto"/>
        <w:ind w:left="426" w:hanging="426"/>
        <w:jc w:val="both"/>
        <w:rPr>
          <w:rFonts w:ascii="Times New Roman" w:eastAsiaTheme="minorEastAsia" w:hAnsi="Times New Roman" w:cs="Times New Roman"/>
          <w:sz w:val="24"/>
          <w:szCs w:val="24"/>
        </w:rPr>
      </w:pPr>
      <w:r w:rsidRPr="007A7535">
        <w:rPr>
          <w:rFonts w:ascii="Times New Roman" w:eastAsia="Times New Roman" w:hAnsi="Times New Roman" w:cs="Times New Roman"/>
          <w:sz w:val="24"/>
          <w:szCs w:val="24"/>
        </w:rPr>
        <w:t xml:space="preserve">Przed czasowym opuszczeniem stanowiska pracy, pracownik szkoły zobowiązany jest wywołać blokowany hasłem wygaszacz ekranu (WINDOWS + L) lub wylogować się </w:t>
      </w:r>
      <w:r w:rsidR="00AD3DF6">
        <w:rPr>
          <w:rFonts w:ascii="Times New Roman" w:eastAsia="Times New Roman" w:hAnsi="Times New Roman" w:cs="Times New Roman"/>
          <w:sz w:val="24"/>
          <w:szCs w:val="24"/>
        </w:rPr>
        <w:t>z </w:t>
      </w:r>
      <w:r w:rsidRPr="007A7535">
        <w:rPr>
          <w:rFonts w:ascii="Times New Roman" w:eastAsia="Times New Roman" w:hAnsi="Times New Roman" w:cs="Times New Roman"/>
          <w:sz w:val="24"/>
          <w:szCs w:val="24"/>
        </w:rPr>
        <w:t xml:space="preserve">systemu bądź z programu. </w:t>
      </w:r>
    </w:p>
    <w:p w:rsidR="00CF20E3" w:rsidRPr="007A7535" w:rsidRDefault="00F04378" w:rsidP="00AD3DF6">
      <w:pPr>
        <w:pStyle w:val="Akapitzlist"/>
        <w:numPr>
          <w:ilvl w:val="0"/>
          <w:numId w:val="25"/>
        </w:numPr>
        <w:spacing w:after="0" w:line="240" w:lineRule="auto"/>
        <w:ind w:left="426" w:hanging="426"/>
        <w:jc w:val="both"/>
        <w:rPr>
          <w:rFonts w:ascii="Times New Roman" w:eastAsiaTheme="minorEastAsia" w:hAnsi="Times New Roman" w:cs="Times New Roman"/>
          <w:sz w:val="24"/>
          <w:szCs w:val="24"/>
        </w:rPr>
      </w:pPr>
      <w:r w:rsidRPr="007A7535">
        <w:rPr>
          <w:rFonts w:ascii="Times New Roman" w:eastAsia="Times New Roman" w:hAnsi="Times New Roman" w:cs="Times New Roman"/>
          <w:sz w:val="24"/>
          <w:szCs w:val="24"/>
        </w:rPr>
        <w:t>Po zakończeniu pracy, pracownik szkoły zobowiązany jest:</w:t>
      </w:r>
    </w:p>
    <w:p w:rsidR="00CF20E3" w:rsidRPr="007A7535" w:rsidRDefault="00F04378" w:rsidP="00AD3DF6">
      <w:pPr>
        <w:pStyle w:val="Akapitzlist"/>
        <w:numPr>
          <w:ilvl w:val="0"/>
          <w:numId w:val="45"/>
        </w:numPr>
        <w:spacing w:after="0" w:line="240" w:lineRule="auto"/>
        <w:jc w:val="both"/>
        <w:rPr>
          <w:rFonts w:ascii="Times New Roman" w:eastAsiaTheme="minorEastAsia" w:hAnsi="Times New Roman" w:cs="Times New Roman"/>
          <w:sz w:val="24"/>
          <w:szCs w:val="24"/>
        </w:rPr>
      </w:pPr>
      <w:r w:rsidRPr="007A7535">
        <w:rPr>
          <w:rFonts w:ascii="Times New Roman" w:eastAsia="Times New Roman" w:hAnsi="Times New Roman" w:cs="Times New Roman"/>
          <w:sz w:val="24"/>
          <w:szCs w:val="24"/>
        </w:rPr>
        <w:t xml:space="preserve">wylogować się z systemu informatycznego, a jeśli to wymagane - wyłączyć sprzęt komputerowy, </w:t>
      </w:r>
    </w:p>
    <w:p w:rsidR="00CF20E3" w:rsidRPr="007A7535" w:rsidRDefault="00F04378" w:rsidP="00AD3DF6">
      <w:pPr>
        <w:pStyle w:val="Akapitzlist"/>
        <w:numPr>
          <w:ilvl w:val="0"/>
          <w:numId w:val="45"/>
        </w:numPr>
        <w:spacing w:after="0" w:line="240" w:lineRule="auto"/>
        <w:jc w:val="both"/>
        <w:rPr>
          <w:rFonts w:ascii="Times New Roman" w:eastAsiaTheme="minorEastAsia" w:hAnsi="Times New Roman" w:cs="Times New Roman"/>
          <w:sz w:val="24"/>
          <w:szCs w:val="24"/>
        </w:rPr>
      </w:pPr>
      <w:r w:rsidRPr="007A7535">
        <w:rPr>
          <w:rFonts w:ascii="Times New Roman" w:eastAsia="Times New Roman" w:hAnsi="Times New Roman" w:cs="Times New Roman"/>
          <w:sz w:val="24"/>
          <w:szCs w:val="24"/>
        </w:rPr>
        <w:t>zabezpieczyć stanowisko pracy, w szczególnoś</w:t>
      </w:r>
      <w:r w:rsidR="00AD3DF6">
        <w:rPr>
          <w:rFonts w:ascii="Times New Roman" w:eastAsia="Times New Roman" w:hAnsi="Times New Roman" w:cs="Times New Roman"/>
          <w:sz w:val="24"/>
          <w:szCs w:val="24"/>
        </w:rPr>
        <w:t>ci wszelkie nośniki magnetyczne</w:t>
      </w:r>
      <w:r w:rsidRPr="007A7535">
        <w:rPr>
          <w:rFonts w:ascii="Times New Roman" w:eastAsia="Times New Roman" w:hAnsi="Times New Roman" w:cs="Times New Roman"/>
          <w:sz w:val="24"/>
          <w:szCs w:val="24"/>
        </w:rPr>
        <w:t xml:space="preserve">i optyczne na których znajdują się dane osobowe. </w:t>
      </w:r>
    </w:p>
    <w:p w:rsidR="00CF20E3" w:rsidRPr="007A7535" w:rsidRDefault="00F04378" w:rsidP="00AD3DF6">
      <w:pPr>
        <w:pStyle w:val="Akapitzlist"/>
        <w:numPr>
          <w:ilvl w:val="0"/>
          <w:numId w:val="25"/>
        </w:numPr>
        <w:spacing w:after="0" w:line="240" w:lineRule="auto"/>
        <w:ind w:left="426" w:hanging="426"/>
        <w:jc w:val="both"/>
        <w:rPr>
          <w:rFonts w:ascii="Times New Roman" w:eastAsiaTheme="minorEastAsia" w:hAnsi="Times New Roman" w:cs="Times New Roman"/>
          <w:sz w:val="24"/>
          <w:szCs w:val="24"/>
        </w:rPr>
      </w:pPr>
      <w:r w:rsidRPr="007A7535">
        <w:rPr>
          <w:rFonts w:ascii="Times New Roman" w:eastAsia="Times New Roman" w:hAnsi="Times New Roman" w:cs="Times New Roman"/>
          <w:sz w:val="24"/>
          <w:szCs w:val="24"/>
        </w:rPr>
        <w:t>Pracownik jest zobowiązany do usuwania plików z nośników/dysków, do których mają dostęp inni użytkownicy nieupoważnieni do dostępu do takich plików (np. podczas współużytkownania komputerów).</w:t>
      </w:r>
    </w:p>
    <w:p w:rsidR="00CF20E3" w:rsidRPr="007A7535" w:rsidRDefault="00F04378" w:rsidP="00AD3DF6">
      <w:pPr>
        <w:pStyle w:val="Akapitzlist"/>
        <w:numPr>
          <w:ilvl w:val="0"/>
          <w:numId w:val="25"/>
        </w:numPr>
        <w:spacing w:after="0" w:line="240" w:lineRule="auto"/>
        <w:ind w:left="426" w:hanging="426"/>
        <w:jc w:val="both"/>
        <w:rPr>
          <w:rFonts w:ascii="Times New Roman" w:eastAsiaTheme="minorEastAsia" w:hAnsi="Times New Roman" w:cs="Times New Roman"/>
          <w:sz w:val="24"/>
          <w:szCs w:val="24"/>
        </w:rPr>
      </w:pPr>
      <w:r w:rsidRPr="007A7535">
        <w:rPr>
          <w:rFonts w:ascii="Times New Roman" w:eastAsia="Times New Roman" w:hAnsi="Times New Roman" w:cs="Times New Roman"/>
          <w:sz w:val="24"/>
          <w:szCs w:val="24"/>
        </w:rPr>
        <w:t xml:space="preserve">Pracownicy szkoły, użytkujący służbowe komputery przenośne, na których znajdują </w:t>
      </w:r>
      <w:r w:rsidR="006E1CDB" w:rsidRPr="007A7535">
        <w:rPr>
          <w:rFonts w:ascii="Times New Roman" w:eastAsia="Times New Roman" w:hAnsi="Times New Roman" w:cs="Times New Roman"/>
          <w:sz w:val="24"/>
          <w:szCs w:val="24"/>
        </w:rPr>
        <w:t xml:space="preserve">się dane osobowe lub z dostępem do danych osobowych przez Internet zobowiązani  są </w:t>
      </w:r>
      <w:r w:rsidRPr="007A7535">
        <w:rPr>
          <w:rFonts w:ascii="Times New Roman" w:eastAsia="Times New Roman" w:hAnsi="Times New Roman" w:cs="Times New Roman"/>
          <w:sz w:val="24"/>
          <w:szCs w:val="24"/>
        </w:rPr>
        <w:t>do stosowania zasad bezpieczeństwa określonych w polityce ochrony danych osobowych.</w:t>
      </w:r>
    </w:p>
    <w:p w:rsidR="00CF20E3" w:rsidRPr="007A7535" w:rsidRDefault="00F04378" w:rsidP="00AD3DF6">
      <w:pPr>
        <w:pStyle w:val="Akapitzlist"/>
        <w:numPr>
          <w:ilvl w:val="0"/>
          <w:numId w:val="25"/>
        </w:numPr>
        <w:spacing w:after="0" w:line="240" w:lineRule="auto"/>
        <w:ind w:left="426" w:hanging="426"/>
        <w:jc w:val="both"/>
        <w:rPr>
          <w:rFonts w:ascii="Times New Roman" w:eastAsiaTheme="minorEastAsia" w:hAnsi="Times New Roman" w:cs="Times New Roman"/>
          <w:sz w:val="24"/>
          <w:szCs w:val="24"/>
        </w:rPr>
      </w:pPr>
      <w:r w:rsidRPr="007A7535">
        <w:rPr>
          <w:rFonts w:ascii="Times New Roman" w:eastAsia="Times New Roman" w:hAnsi="Times New Roman" w:cs="Times New Roman"/>
          <w:sz w:val="24"/>
          <w:szCs w:val="24"/>
        </w:rPr>
        <w:t>W trakcie nauczania zdalnego, w sytuacji, gdy nauczyciele korzystają ze swojego prywatnego sprzętu komputerowego, ponoszą odpowiedzialność za bezpieczeństwo danych osobowych uczniów, rodziców, innych nauczycieli oraz pracowników szkoły, które gromadzą i są zobowiązani do przestrzegania procedur określonych w polityce ochrony danych osobowych.</w:t>
      </w:r>
    </w:p>
    <w:p w:rsidR="00CF20E3" w:rsidRPr="007A7535" w:rsidRDefault="00F04378" w:rsidP="00AD3DF6">
      <w:pPr>
        <w:pStyle w:val="Akapitzlist"/>
        <w:numPr>
          <w:ilvl w:val="0"/>
          <w:numId w:val="25"/>
        </w:numPr>
        <w:spacing w:after="0" w:line="240" w:lineRule="auto"/>
        <w:ind w:left="426" w:hanging="426"/>
        <w:jc w:val="both"/>
        <w:rPr>
          <w:rFonts w:ascii="Times New Roman" w:eastAsiaTheme="minorEastAsia" w:hAnsi="Times New Roman" w:cs="Times New Roman"/>
          <w:sz w:val="24"/>
          <w:szCs w:val="24"/>
        </w:rPr>
      </w:pPr>
      <w:r w:rsidRPr="007A7535">
        <w:rPr>
          <w:rFonts w:ascii="Times New Roman" w:eastAsia="Times New Roman" w:hAnsi="Times New Roman" w:cs="Times New Roman"/>
          <w:sz w:val="24"/>
          <w:szCs w:val="24"/>
        </w:rPr>
        <w:t>Szkoła nie ponosi odpowiedzialności za prywatny sprzęt komputerowy.</w:t>
      </w:r>
    </w:p>
    <w:p w:rsidR="00CF20E3" w:rsidRPr="007A7535" w:rsidRDefault="00CF20E3" w:rsidP="007A7535">
      <w:pPr>
        <w:spacing w:after="0" w:line="240" w:lineRule="auto"/>
        <w:rPr>
          <w:rFonts w:ascii="Times New Roman" w:hAnsi="Times New Roman" w:cs="Times New Roman"/>
          <w:bCs/>
          <w:sz w:val="24"/>
          <w:szCs w:val="24"/>
        </w:rPr>
      </w:pPr>
    </w:p>
    <w:p w:rsidR="00CF20E3" w:rsidRPr="00AD3DF6" w:rsidRDefault="00F04378" w:rsidP="00AD3DF6">
      <w:pPr>
        <w:spacing w:after="0" w:line="240" w:lineRule="auto"/>
        <w:jc w:val="center"/>
        <w:rPr>
          <w:rFonts w:ascii="Times New Roman" w:hAnsi="Times New Roman" w:cs="Times New Roman"/>
          <w:b/>
          <w:bCs/>
          <w:sz w:val="24"/>
          <w:szCs w:val="24"/>
        </w:rPr>
      </w:pPr>
      <w:r w:rsidRPr="007A7535">
        <w:rPr>
          <w:rFonts w:ascii="Times New Roman" w:hAnsi="Times New Roman" w:cs="Times New Roman"/>
          <w:b/>
          <w:bCs/>
          <w:sz w:val="24"/>
          <w:szCs w:val="24"/>
        </w:rPr>
        <w:t>§ 13</w:t>
      </w:r>
    </w:p>
    <w:p w:rsidR="00CF20E3" w:rsidRDefault="00F04378" w:rsidP="007A7535">
      <w:pPr>
        <w:spacing w:after="0" w:line="240" w:lineRule="auto"/>
        <w:jc w:val="center"/>
        <w:rPr>
          <w:rFonts w:ascii="Times New Roman" w:eastAsia="Times New Roman" w:hAnsi="Times New Roman" w:cs="Times New Roman"/>
          <w:b/>
          <w:bCs/>
          <w:sz w:val="24"/>
          <w:szCs w:val="24"/>
        </w:rPr>
      </w:pPr>
      <w:r w:rsidRPr="007A7535">
        <w:rPr>
          <w:rFonts w:ascii="Times New Roman" w:eastAsia="Times New Roman" w:hAnsi="Times New Roman" w:cs="Times New Roman"/>
          <w:b/>
          <w:bCs/>
          <w:sz w:val="24"/>
          <w:szCs w:val="24"/>
        </w:rPr>
        <w:t>Bezpieczne korzystanie z Internetu</w:t>
      </w:r>
    </w:p>
    <w:p w:rsidR="00AD3DF6" w:rsidRPr="007A7535" w:rsidRDefault="00AD3DF6" w:rsidP="007A7535">
      <w:pPr>
        <w:spacing w:after="0" w:line="240" w:lineRule="auto"/>
        <w:jc w:val="center"/>
        <w:rPr>
          <w:rFonts w:ascii="Times New Roman" w:hAnsi="Times New Roman" w:cs="Times New Roman"/>
          <w:sz w:val="24"/>
          <w:szCs w:val="24"/>
        </w:rPr>
      </w:pPr>
    </w:p>
    <w:p w:rsidR="00CF20E3" w:rsidRPr="007A7535" w:rsidRDefault="00F04378" w:rsidP="00AD3DF6">
      <w:pPr>
        <w:pStyle w:val="Akapitzlist"/>
        <w:numPr>
          <w:ilvl w:val="0"/>
          <w:numId w:val="27"/>
        </w:numPr>
        <w:spacing w:after="0" w:line="240" w:lineRule="auto"/>
        <w:ind w:left="284" w:hanging="284"/>
        <w:jc w:val="both"/>
        <w:rPr>
          <w:rFonts w:ascii="Times New Roman" w:eastAsiaTheme="minorEastAsia" w:hAnsi="Times New Roman" w:cs="Times New Roman"/>
          <w:sz w:val="24"/>
          <w:szCs w:val="24"/>
        </w:rPr>
      </w:pPr>
      <w:r w:rsidRPr="007A7535">
        <w:rPr>
          <w:rFonts w:ascii="Times New Roman" w:eastAsia="Times New Roman" w:hAnsi="Times New Roman" w:cs="Times New Roman"/>
          <w:sz w:val="24"/>
          <w:szCs w:val="24"/>
        </w:rPr>
        <w:lastRenderedPageBreak/>
        <w:t>W trakcie nauczania zdalnego nauczyciel powinien stale przypominać uczniom o zasadach bezpiecznego korzystania z sieci, szczególną uwagę zwracając na uczniów kl. I-III oraz uczniów niepełnosprawnych.</w:t>
      </w:r>
    </w:p>
    <w:p w:rsidR="00CF20E3" w:rsidRPr="007A7535" w:rsidRDefault="00F04378" w:rsidP="00AD3DF6">
      <w:pPr>
        <w:pStyle w:val="Akapitzlist"/>
        <w:numPr>
          <w:ilvl w:val="0"/>
          <w:numId w:val="27"/>
        </w:numPr>
        <w:spacing w:after="0" w:line="240" w:lineRule="auto"/>
        <w:ind w:left="284" w:hanging="284"/>
        <w:jc w:val="both"/>
        <w:rPr>
          <w:rFonts w:ascii="Times New Roman" w:eastAsiaTheme="minorEastAsia" w:hAnsi="Times New Roman" w:cs="Times New Roman"/>
          <w:sz w:val="24"/>
          <w:szCs w:val="24"/>
        </w:rPr>
      </w:pPr>
      <w:r w:rsidRPr="007A7535">
        <w:rPr>
          <w:rFonts w:ascii="Times New Roman" w:eastAsia="Times New Roman" w:hAnsi="Times New Roman" w:cs="Times New Roman"/>
          <w:sz w:val="24"/>
          <w:szCs w:val="24"/>
        </w:rPr>
        <w:t xml:space="preserve">Zabrania się zgrywania na dysk twardy komputera służbowego oraz uruchamia jakichkolwiek programów nielegalnych oraz plików pobranych z niewiadomego źródła. </w:t>
      </w:r>
    </w:p>
    <w:p w:rsidR="00CF20E3" w:rsidRPr="007A7535" w:rsidRDefault="00F04378" w:rsidP="00AD3DF6">
      <w:pPr>
        <w:pStyle w:val="Akapitzlist"/>
        <w:numPr>
          <w:ilvl w:val="0"/>
          <w:numId w:val="27"/>
        </w:numPr>
        <w:spacing w:after="0" w:line="240" w:lineRule="auto"/>
        <w:ind w:left="284" w:hanging="284"/>
        <w:jc w:val="both"/>
        <w:rPr>
          <w:rFonts w:ascii="Times New Roman" w:eastAsiaTheme="minorEastAsia" w:hAnsi="Times New Roman" w:cs="Times New Roman"/>
          <w:sz w:val="24"/>
          <w:szCs w:val="24"/>
        </w:rPr>
      </w:pPr>
      <w:r w:rsidRPr="007A7535">
        <w:rPr>
          <w:rFonts w:ascii="Times New Roman" w:eastAsia="Times New Roman" w:hAnsi="Times New Roman" w:cs="Times New Roman"/>
          <w:sz w:val="24"/>
          <w:szCs w:val="24"/>
        </w:rPr>
        <w:t>Zabrania się wchodzenia na strony, na których prezentowane są informacjeo charakterze przestępczym, hackerskim, pornograficznym, lub innym zakazanym przez prawo (na większości stron tego typu jest zainstalowane szkodliwe oprogramowanie infekujące w sposób automatyczny system operacyjny komputera szkodliwym oprogramowaniem).</w:t>
      </w:r>
    </w:p>
    <w:p w:rsidR="00CF20E3" w:rsidRPr="007A7535" w:rsidRDefault="00F04378" w:rsidP="00AD3DF6">
      <w:pPr>
        <w:pStyle w:val="Akapitzlist"/>
        <w:numPr>
          <w:ilvl w:val="0"/>
          <w:numId w:val="27"/>
        </w:numPr>
        <w:spacing w:after="0" w:line="240" w:lineRule="auto"/>
        <w:ind w:left="284" w:hanging="284"/>
        <w:jc w:val="both"/>
        <w:rPr>
          <w:rFonts w:ascii="Times New Roman" w:eastAsiaTheme="minorEastAsia" w:hAnsi="Times New Roman" w:cs="Times New Roman"/>
          <w:sz w:val="24"/>
          <w:szCs w:val="24"/>
        </w:rPr>
      </w:pPr>
      <w:r w:rsidRPr="007A7535">
        <w:rPr>
          <w:rFonts w:ascii="Times New Roman" w:eastAsia="Times New Roman" w:hAnsi="Times New Roman" w:cs="Times New Roman"/>
          <w:sz w:val="24"/>
          <w:szCs w:val="24"/>
        </w:rPr>
        <w:t>Nie należy w opcjach przeglądarki internetowej włączać opcji autouzupełniania formularzy i zapamiętywania haseł.</w:t>
      </w:r>
    </w:p>
    <w:p w:rsidR="00CF20E3" w:rsidRPr="00AD3DF6" w:rsidRDefault="00F04378" w:rsidP="00AD3DF6">
      <w:pPr>
        <w:pStyle w:val="Akapitzlist"/>
        <w:numPr>
          <w:ilvl w:val="0"/>
          <w:numId w:val="27"/>
        </w:numPr>
        <w:spacing w:after="0" w:line="240" w:lineRule="auto"/>
        <w:ind w:left="284" w:hanging="284"/>
        <w:jc w:val="both"/>
        <w:rPr>
          <w:rFonts w:ascii="Times New Roman" w:eastAsiaTheme="minorEastAsia" w:hAnsi="Times New Roman" w:cs="Times New Roman"/>
          <w:sz w:val="24"/>
          <w:szCs w:val="24"/>
        </w:rPr>
      </w:pPr>
      <w:r w:rsidRPr="007A7535">
        <w:rPr>
          <w:rFonts w:ascii="Times New Roman" w:eastAsia="Times New Roman" w:hAnsi="Times New Roman" w:cs="Times New Roman"/>
          <w:sz w:val="24"/>
          <w:szCs w:val="24"/>
        </w:rPr>
        <w:t>W przypadku korzystania z szyfrowanego połączenia przez przeglądarkę, należy zwracać uwagę na pojawienie się odpowiedniej ikonki (kłódka) oraz adresu www rozpoczynającego się frazą ”https:”. Dla pewności należy „kliknąć” na ikonkę kłódki i sprawdzić, czy właścicielem certyfikatu jest wiarygodny właściciel.</w:t>
      </w:r>
    </w:p>
    <w:p w:rsidR="00CF20E3" w:rsidRPr="00AD3DF6" w:rsidRDefault="00F04378" w:rsidP="00AD3DF6">
      <w:pPr>
        <w:pStyle w:val="Akapitzlist"/>
        <w:numPr>
          <w:ilvl w:val="0"/>
          <w:numId w:val="27"/>
        </w:numPr>
        <w:spacing w:after="0" w:line="240" w:lineRule="auto"/>
        <w:ind w:left="284" w:hanging="284"/>
        <w:jc w:val="both"/>
        <w:rPr>
          <w:rFonts w:ascii="Times New Roman" w:eastAsiaTheme="minorEastAsia" w:hAnsi="Times New Roman" w:cs="Times New Roman"/>
          <w:sz w:val="24"/>
          <w:szCs w:val="24"/>
        </w:rPr>
      </w:pPr>
      <w:r w:rsidRPr="00AD3DF6">
        <w:rPr>
          <w:rFonts w:ascii="Times New Roman" w:eastAsia="Times New Roman" w:hAnsi="Times New Roman" w:cs="Times New Roman"/>
          <w:sz w:val="24"/>
          <w:szCs w:val="24"/>
        </w:rPr>
        <w:t>Należy zachować szczególną ostrożność w przypadku podejrzanego żądania lub prośby zalogowania się na stronę (np. na stronę banku, portalu społecznościowego, e-sklepu, poczty mailowej) lub podania naszych loginów i haseł, PIN-ów, numerów kart płatniczych przez Internet. Szczególnie tyczy się to żądania podania takich informacji przez rzekomy bank</w:t>
      </w:r>
      <w:r w:rsidR="00AD3DF6">
        <w:rPr>
          <w:rFonts w:ascii="Times New Roman" w:eastAsia="Times New Roman" w:hAnsi="Times New Roman" w:cs="Times New Roman"/>
          <w:sz w:val="24"/>
          <w:szCs w:val="24"/>
        </w:rPr>
        <w:t>.</w:t>
      </w:r>
    </w:p>
    <w:p w:rsidR="00CF20E3" w:rsidRPr="007A7535" w:rsidRDefault="00CF20E3" w:rsidP="00AD3DF6">
      <w:pPr>
        <w:spacing w:after="0" w:line="240" w:lineRule="auto"/>
        <w:ind w:left="284" w:hanging="284"/>
        <w:jc w:val="both"/>
        <w:rPr>
          <w:rFonts w:ascii="Times New Roman" w:eastAsia="Times New Roman" w:hAnsi="Times New Roman" w:cs="Times New Roman"/>
          <w:sz w:val="24"/>
          <w:szCs w:val="24"/>
        </w:rPr>
      </w:pPr>
    </w:p>
    <w:p w:rsidR="00CF20E3" w:rsidRPr="007A7535" w:rsidRDefault="00F04378" w:rsidP="007A7535">
      <w:pPr>
        <w:spacing w:after="0" w:line="240" w:lineRule="auto"/>
        <w:jc w:val="center"/>
        <w:rPr>
          <w:rFonts w:ascii="Times New Roman" w:hAnsi="Times New Roman" w:cs="Times New Roman"/>
          <w:b/>
          <w:bCs/>
          <w:sz w:val="24"/>
          <w:szCs w:val="24"/>
        </w:rPr>
      </w:pPr>
      <w:r w:rsidRPr="007A7535">
        <w:rPr>
          <w:rFonts w:ascii="Times New Roman" w:hAnsi="Times New Roman" w:cs="Times New Roman"/>
          <w:b/>
          <w:bCs/>
          <w:sz w:val="24"/>
          <w:szCs w:val="24"/>
        </w:rPr>
        <w:t>§ 14</w:t>
      </w:r>
    </w:p>
    <w:p w:rsidR="00CF20E3" w:rsidRPr="007A7535" w:rsidRDefault="00F04378" w:rsidP="007A7535">
      <w:pPr>
        <w:spacing w:after="0" w:line="240" w:lineRule="auto"/>
        <w:jc w:val="center"/>
        <w:rPr>
          <w:rFonts w:ascii="Times New Roman" w:eastAsia="Times New Roman" w:hAnsi="Times New Roman" w:cs="Times New Roman"/>
          <w:b/>
          <w:bCs/>
          <w:sz w:val="24"/>
          <w:szCs w:val="24"/>
        </w:rPr>
      </w:pPr>
      <w:r w:rsidRPr="007A7535">
        <w:rPr>
          <w:rFonts w:ascii="Times New Roman" w:eastAsia="Times New Roman" w:hAnsi="Times New Roman" w:cs="Times New Roman"/>
          <w:b/>
          <w:bCs/>
          <w:sz w:val="24"/>
          <w:szCs w:val="24"/>
        </w:rPr>
        <w:t>Zasady korzystania z poczty elektronicznej</w:t>
      </w:r>
    </w:p>
    <w:p w:rsidR="00CF20E3" w:rsidRPr="007A7535" w:rsidRDefault="00CF20E3" w:rsidP="007A7535">
      <w:pPr>
        <w:spacing w:after="0" w:line="240" w:lineRule="auto"/>
        <w:jc w:val="center"/>
        <w:rPr>
          <w:rFonts w:ascii="Times New Roman" w:eastAsia="Times New Roman" w:hAnsi="Times New Roman" w:cs="Times New Roman"/>
          <w:b/>
          <w:bCs/>
          <w:sz w:val="24"/>
          <w:szCs w:val="24"/>
        </w:rPr>
      </w:pPr>
    </w:p>
    <w:p w:rsidR="00CF20E3" w:rsidRPr="007A7535" w:rsidRDefault="00F04378" w:rsidP="00733ADE">
      <w:pPr>
        <w:pStyle w:val="Akapitzlist"/>
        <w:numPr>
          <w:ilvl w:val="0"/>
          <w:numId w:val="28"/>
        </w:numPr>
        <w:spacing w:after="0" w:line="240" w:lineRule="auto"/>
        <w:ind w:left="284" w:hanging="284"/>
        <w:jc w:val="both"/>
        <w:rPr>
          <w:rFonts w:ascii="Times New Roman" w:eastAsiaTheme="minorEastAsia" w:hAnsi="Times New Roman" w:cs="Times New Roman"/>
          <w:sz w:val="24"/>
          <w:szCs w:val="24"/>
        </w:rPr>
      </w:pPr>
      <w:r w:rsidRPr="007A7535">
        <w:rPr>
          <w:rFonts w:ascii="Times New Roman" w:eastAsia="Times New Roman" w:hAnsi="Times New Roman" w:cs="Times New Roman"/>
          <w:sz w:val="24"/>
          <w:szCs w:val="24"/>
        </w:rPr>
        <w:t>W przypadku zdalnego nauczania nauczyciele oraz pracownicy szkoły powinni korzystać ze służbowej poczty mailowej.</w:t>
      </w:r>
    </w:p>
    <w:p w:rsidR="00CF20E3" w:rsidRPr="007A7535" w:rsidRDefault="00F04378" w:rsidP="00733ADE">
      <w:pPr>
        <w:pStyle w:val="Akapitzlist"/>
        <w:numPr>
          <w:ilvl w:val="0"/>
          <w:numId w:val="28"/>
        </w:numPr>
        <w:spacing w:after="0" w:line="240" w:lineRule="auto"/>
        <w:ind w:left="284" w:hanging="284"/>
        <w:jc w:val="both"/>
        <w:rPr>
          <w:rFonts w:ascii="Times New Roman" w:eastAsiaTheme="minorEastAsia" w:hAnsi="Times New Roman" w:cs="Times New Roman"/>
          <w:sz w:val="24"/>
          <w:szCs w:val="24"/>
        </w:rPr>
      </w:pPr>
      <w:r w:rsidRPr="007A7535">
        <w:rPr>
          <w:rFonts w:ascii="Times New Roman" w:eastAsia="Times New Roman" w:hAnsi="Times New Roman" w:cs="Times New Roman"/>
          <w:sz w:val="24"/>
          <w:szCs w:val="24"/>
        </w:rPr>
        <w:t>W przypadku przesyłania danych osobowych należy wysyłać pliki zaszyfrowane/spakowane (np. programem 7 zip, winzipem, winrarem) i zahasłowane, gdzie hasło powinno być przesłane do odbiorcy telefonicznie lub SMS.</w:t>
      </w:r>
    </w:p>
    <w:p w:rsidR="00CF20E3" w:rsidRPr="007A7535" w:rsidRDefault="00F04378" w:rsidP="00733ADE">
      <w:pPr>
        <w:pStyle w:val="Akapitzlist"/>
        <w:numPr>
          <w:ilvl w:val="0"/>
          <w:numId w:val="28"/>
        </w:numPr>
        <w:spacing w:after="0" w:line="240" w:lineRule="auto"/>
        <w:ind w:left="284" w:hanging="284"/>
        <w:jc w:val="both"/>
        <w:rPr>
          <w:rFonts w:ascii="Times New Roman" w:eastAsiaTheme="minorEastAsia" w:hAnsi="Times New Roman" w:cs="Times New Roman"/>
          <w:sz w:val="24"/>
          <w:szCs w:val="24"/>
        </w:rPr>
      </w:pPr>
      <w:r w:rsidRPr="007A7535">
        <w:rPr>
          <w:rFonts w:ascii="Times New Roman" w:eastAsia="Times New Roman" w:hAnsi="Times New Roman" w:cs="Times New Roman"/>
          <w:sz w:val="24"/>
          <w:szCs w:val="24"/>
        </w:rPr>
        <w:t>W przypadku zabezpieczenia plików hasłem, obowiązuje minimum 8 znaków: duże i małe litery i cyfry i znaki specjalne, a hasło należy przesłać odrębnym mailem lub inną metodą, np. telefonicznie lub SMS-em.</w:t>
      </w:r>
    </w:p>
    <w:p w:rsidR="00CF20E3" w:rsidRPr="007A7535" w:rsidRDefault="00F04378" w:rsidP="00733ADE">
      <w:pPr>
        <w:pStyle w:val="Akapitzlist"/>
        <w:numPr>
          <w:ilvl w:val="0"/>
          <w:numId w:val="28"/>
        </w:numPr>
        <w:spacing w:after="0" w:line="240" w:lineRule="auto"/>
        <w:ind w:left="284" w:hanging="284"/>
        <w:jc w:val="both"/>
        <w:rPr>
          <w:rFonts w:ascii="Times New Roman" w:eastAsiaTheme="minorEastAsia" w:hAnsi="Times New Roman" w:cs="Times New Roman"/>
          <w:sz w:val="24"/>
          <w:szCs w:val="24"/>
        </w:rPr>
      </w:pPr>
      <w:r w:rsidRPr="007A7535">
        <w:rPr>
          <w:rFonts w:ascii="Times New Roman" w:eastAsia="Times New Roman" w:hAnsi="Times New Roman" w:cs="Times New Roman"/>
          <w:sz w:val="24"/>
          <w:szCs w:val="24"/>
        </w:rPr>
        <w:t>Użytkownicy powinni zwracać szczególną uwagę na poprawność adresu odbiorcy dokumentu.</w:t>
      </w:r>
    </w:p>
    <w:p w:rsidR="00CF20E3" w:rsidRPr="007A7535" w:rsidRDefault="00F04378" w:rsidP="00733ADE">
      <w:pPr>
        <w:pStyle w:val="Akapitzlist"/>
        <w:numPr>
          <w:ilvl w:val="0"/>
          <w:numId w:val="28"/>
        </w:numPr>
        <w:spacing w:after="0" w:line="240" w:lineRule="auto"/>
        <w:ind w:left="284" w:hanging="284"/>
        <w:jc w:val="both"/>
        <w:rPr>
          <w:rFonts w:ascii="Times New Roman" w:eastAsiaTheme="minorEastAsia" w:hAnsi="Times New Roman" w:cs="Times New Roman"/>
          <w:sz w:val="24"/>
          <w:szCs w:val="24"/>
        </w:rPr>
      </w:pPr>
      <w:r w:rsidRPr="007A7535">
        <w:rPr>
          <w:rFonts w:ascii="Times New Roman" w:eastAsia="Times New Roman" w:hAnsi="Times New Roman" w:cs="Times New Roman"/>
          <w:sz w:val="24"/>
          <w:szCs w:val="24"/>
        </w:rPr>
        <w:t>Zaleca się, aby użytkownik podczas przesyłania danych osobowych mailem zawarł w treści prośbę o potwierdzenie otrzymania i zapoznania się z informacją przez adresata.</w:t>
      </w:r>
    </w:p>
    <w:p w:rsidR="00CF20E3" w:rsidRPr="007A7535" w:rsidRDefault="00F04378" w:rsidP="00733ADE">
      <w:pPr>
        <w:pStyle w:val="Akapitzlist"/>
        <w:numPr>
          <w:ilvl w:val="0"/>
          <w:numId w:val="28"/>
        </w:numPr>
        <w:spacing w:after="0" w:line="240" w:lineRule="auto"/>
        <w:ind w:left="284" w:hanging="284"/>
        <w:jc w:val="both"/>
        <w:rPr>
          <w:rFonts w:ascii="Times New Roman" w:eastAsiaTheme="minorEastAsia" w:hAnsi="Times New Roman" w:cs="Times New Roman"/>
          <w:sz w:val="24"/>
          <w:szCs w:val="24"/>
        </w:rPr>
      </w:pPr>
      <w:r w:rsidRPr="007A7535">
        <w:rPr>
          <w:rFonts w:ascii="Times New Roman" w:eastAsia="Times New Roman" w:hAnsi="Times New Roman" w:cs="Times New Roman"/>
          <w:sz w:val="24"/>
          <w:szCs w:val="24"/>
        </w:rPr>
        <w:t>WAŻNE: Nie otwierać załączników od nieznanych nadawców typu .zip, .xlsm, .pdf, .exe w mailach!!!!! Są to zwykle „wirusy”, które infekują komputer oraz często pozostałe komputery w sieci. WYSOKIE RYZYKO UTRATY BEZPOWROTNEJ UTRATY DANYCH.</w:t>
      </w:r>
    </w:p>
    <w:p w:rsidR="00CF20E3" w:rsidRPr="007A7535" w:rsidRDefault="00F04378" w:rsidP="00733ADE">
      <w:pPr>
        <w:pStyle w:val="Akapitzlist"/>
        <w:numPr>
          <w:ilvl w:val="0"/>
          <w:numId w:val="28"/>
        </w:numPr>
        <w:spacing w:after="0" w:line="240" w:lineRule="auto"/>
        <w:ind w:left="284" w:hanging="284"/>
        <w:jc w:val="both"/>
        <w:rPr>
          <w:rFonts w:ascii="Times New Roman" w:eastAsiaTheme="minorEastAsia" w:hAnsi="Times New Roman" w:cs="Times New Roman"/>
          <w:sz w:val="24"/>
          <w:szCs w:val="24"/>
        </w:rPr>
      </w:pPr>
      <w:r w:rsidRPr="007A7535">
        <w:rPr>
          <w:rFonts w:ascii="Times New Roman" w:eastAsia="Times New Roman" w:hAnsi="Times New Roman" w:cs="Times New Roman"/>
          <w:sz w:val="24"/>
          <w:szCs w:val="24"/>
        </w:rPr>
        <w:t>WAŻNE: Nie wolno „klikać” na hiperlinki w mailach, gdyż mogą to być hiperlinki do stron z „wirusami”. Użytkownik „klikając” na taki hiperlink infekuje komputer oraz inne komputery w sieci.</w:t>
      </w:r>
    </w:p>
    <w:p w:rsidR="00CF20E3" w:rsidRPr="007A7535" w:rsidRDefault="00F04378" w:rsidP="00733ADE">
      <w:pPr>
        <w:pStyle w:val="Akapitzlist"/>
        <w:numPr>
          <w:ilvl w:val="0"/>
          <w:numId w:val="28"/>
        </w:numPr>
        <w:spacing w:after="0" w:line="240" w:lineRule="auto"/>
        <w:ind w:left="284" w:hanging="284"/>
        <w:jc w:val="both"/>
        <w:rPr>
          <w:rFonts w:ascii="Times New Roman" w:eastAsiaTheme="minorEastAsia" w:hAnsi="Times New Roman" w:cs="Times New Roman"/>
          <w:sz w:val="24"/>
          <w:szCs w:val="24"/>
        </w:rPr>
      </w:pPr>
      <w:r w:rsidRPr="007A7535">
        <w:rPr>
          <w:rFonts w:ascii="Times New Roman" w:eastAsia="Times New Roman" w:hAnsi="Times New Roman" w:cs="Times New Roman"/>
          <w:sz w:val="24"/>
          <w:szCs w:val="24"/>
        </w:rPr>
        <w:t>Podczas wysyłania maili do wielu adresatów jednocześnie, należy użyć metody „Ukryte do wiadomości – UDW”. Zabronione jest rozsyłanie maili do wielu adresatów z użyciem opcji „Do wiadomości”!</w:t>
      </w:r>
    </w:p>
    <w:p w:rsidR="00CF20E3" w:rsidRPr="007A7535" w:rsidRDefault="00F04378" w:rsidP="00733ADE">
      <w:pPr>
        <w:pStyle w:val="Akapitzlist"/>
        <w:numPr>
          <w:ilvl w:val="0"/>
          <w:numId w:val="28"/>
        </w:numPr>
        <w:spacing w:after="0" w:line="240" w:lineRule="auto"/>
        <w:ind w:left="284" w:hanging="284"/>
        <w:jc w:val="both"/>
        <w:rPr>
          <w:rFonts w:ascii="Times New Roman" w:eastAsiaTheme="minorEastAsia" w:hAnsi="Times New Roman" w:cs="Times New Roman"/>
          <w:sz w:val="24"/>
          <w:szCs w:val="24"/>
        </w:rPr>
      </w:pPr>
      <w:r w:rsidRPr="007A7535">
        <w:rPr>
          <w:rFonts w:ascii="Times New Roman" w:eastAsia="Times New Roman" w:hAnsi="Times New Roman" w:cs="Times New Roman"/>
          <w:sz w:val="24"/>
          <w:szCs w:val="24"/>
        </w:rPr>
        <w:t>Użytkownicy powinni okresowo kasować niepotrzebne maile.</w:t>
      </w:r>
    </w:p>
    <w:p w:rsidR="00733ADE" w:rsidRPr="00733ADE" w:rsidRDefault="00F04378" w:rsidP="00733ADE">
      <w:pPr>
        <w:pStyle w:val="Akapitzlist"/>
        <w:numPr>
          <w:ilvl w:val="0"/>
          <w:numId w:val="28"/>
        </w:numPr>
        <w:spacing w:after="0" w:line="240" w:lineRule="auto"/>
        <w:ind w:left="284" w:hanging="426"/>
        <w:jc w:val="both"/>
        <w:rPr>
          <w:rFonts w:ascii="Times New Roman" w:eastAsiaTheme="minorEastAsia" w:hAnsi="Times New Roman" w:cs="Times New Roman"/>
          <w:sz w:val="24"/>
          <w:szCs w:val="24"/>
        </w:rPr>
      </w:pPr>
      <w:r w:rsidRPr="007A7535">
        <w:rPr>
          <w:rFonts w:ascii="Times New Roman" w:eastAsia="Times New Roman" w:hAnsi="Times New Roman" w:cs="Times New Roman"/>
          <w:sz w:val="24"/>
          <w:szCs w:val="24"/>
        </w:rPr>
        <w:t>Mail służbowy jest przeznaczony wyłącznie do wykonywania obowiązków służbowych</w:t>
      </w:r>
    </w:p>
    <w:p w:rsidR="00CF20E3" w:rsidRPr="00733ADE" w:rsidRDefault="00F04378" w:rsidP="00733ADE">
      <w:pPr>
        <w:pStyle w:val="Akapitzlist"/>
        <w:numPr>
          <w:ilvl w:val="0"/>
          <w:numId w:val="28"/>
        </w:numPr>
        <w:spacing w:after="0" w:line="240" w:lineRule="auto"/>
        <w:ind w:left="284" w:hanging="426"/>
        <w:jc w:val="both"/>
        <w:rPr>
          <w:rFonts w:ascii="Times New Roman" w:eastAsiaTheme="minorEastAsia" w:hAnsi="Times New Roman" w:cs="Times New Roman"/>
          <w:sz w:val="24"/>
          <w:szCs w:val="24"/>
        </w:rPr>
      </w:pPr>
      <w:r w:rsidRPr="007A7535">
        <w:rPr>
          <w:rFonts w:ascii="Times New Roman" w:eastAsia="Times New Roman" w:hAnsi="Times New Roman" w:cs="Times New Roman"/>
          <w:sz w:val="24"/>
          <w:szCs w:val="24"/>
        </w:rPr>
        <w:t>.</w:t>
      </w:r>
      <w:r w:rsidRPr="00733ADE">
        <w:rPr>
          <w:rFonts w:ascii="Times New Roman" w:eastAsia="Times New Roman" w:hAnsi="Times New Roman" w:cs="Times New Roman"/>
          <w:sz w:val="24"/>
          <w:szCs w:val="24"/>
        </w:rPr>
        <w:t xml:space="preserve">Użytkownicy mają prawo korzystać z poczty mailowej prywatnej tylko i wyłącznie </w:t>
      </w:r>
      <w:r w:rsidR="00733ADE">
        <w:rPr>
          <w:rFonts w:ascii="Times New Roman" w:eastAsia="Times New Roman" w:hAnsi="Times New Roman" w:cs="Times New Roman"/>
          <w:sz w:val="24"/>
          <w:szCs w:val="24"/>
        </w:rPr>
        <w:t>w </w:t>
      </w:r>
      <w:r w:rsidRPr="00733ADE">
        <w:rPr>
          <w:rFonts w:ascii="Times New Roman" w:eastAsia="Times New Roman" w:hAnsi="Times New Roman" w:cs="Times New Roman"/>
          <w:sz w:val="24"/>
          <w:szCs w:val="24"/>
        </w:rPr>
        <w:t>sytuacji, gdy nie ma możliwości założenia poczty mailowej służbowej.</w:t>
      </w:r>
    </w:p>
    <w:p w:rsidR="00CF20E3" w:rsidRPr="00733ADE" w:rsidRDefault="00F04378" w:rsidP="00733ADE">
      <w:pPr>
        <w:pStyle w:val="Akapitzlist"/>
        <w:numPr>
          <w:ilvl w:val="0"/>
          <w:numId w:val="28"/>
        </w:numPr>
        <w:spacing w:after="0" w:line="240" w:lineRule="auto"/>
        <w:ind w:left="284" w:hanging="426"/>
        <w:jc w:val="both"/>
        <w:rPr>
          <w:rFonts w:ascii="Times New Roman" w:eastAsiaTheme="minorEastAsia" w:hAnsi="Times New Roman" w:cs="Times New Roman"/>
          <w:sz w:val="24"/>
          <w:szCs w:val="24"/>
        </w:rPr>
      </w:pPr>
      <w:r w:rsidRPr="00733ADE">
        <w:rPr>
          <w:rFonts w:ascii="Times New Roman" w:eastAsia="Times New Roman" w:hAnsi="Times New Roman" w:cs="Times New Roman"/>
          <w:sz w:val="24"/>
          <w:szCs w:val="24"/>
        </w:rPr>
        <w:lastRenderedPageBreak/>
        <w:t>Przy korzystaniu z maila, użytkownicy mają obowiązek przestrzegać prawa własności przemysłowej i prawa autorskiego.</w:t>
      </w:r>
    </w:p>
    <w:p w:rsidR="00CF20E3" w:rsidRPr="00733ADE" w:rsidRDefault="00F04378" w:rsidP="00733ADE">
      <w:pPr>
        <w:pStyle w:val="Akapitzlist"/>
        <w:numPr>
          <w:ilvl w:val="0"/>
          <w:numId w:val="28"/>
        </w:numPr>
        <w:spacing w:after="0" w:line="240" w:lineRule="auto"/>
        <w:ind w:left="284" w:hanging="426"/>
        <w:jc w:val="both"/>
        <w:rPr>
          <w:rFonts w:ascii="Times New Roman" w:eastAsiaTheme="minorEastAsia" w:hAnsi="Times New Roman" w:cs="Times New Roman"/>
          <w:sz w:val="24"/>
          <w:szCs w:val="24"/>
        </w:rPr>
      </w:pPr>
      <w:r w:rsidRPr="00733ADE">
        <w:rPr>
          <w:rFonts w:ascii="Times New Roman" w:eastAsia="Times New Roman" w:hAnsi="Times New Roman" w:cs="Times New Roman"/>
          <w:sz w:val="24"/>
          <w:szCs w:val="24"/>
        </w:rPr>
        <w:t xml:space="preserve">Użytkownicy nie mają prawa korzystać z maila w celu rozpowszechniania treści </w:t>
      </w:r>
      <w:r w:rsidR="00733ADE">
        <w:rPr>
          <w:rFonts w:ascii="Times New Roman" w:eastAsia="Times New Roman" w:hAnsi="Times New Roman" w:cs="Times New Roman"/>
          <w:sz w:val="24"/>
          <w:szCs w:val="24"/>
        </w:rPr>
        <w:t>o </w:t>
      </w:r>
      <w:r w:rsidRPr="00733ADE">
        <w:rPr>
          <w:rFonts w:ascii="Times New Roman" w:eastAsia="Times New Roman" w:hAnsi="Times New Roman" w:cs="Times New Roman"/>
          <w:sz w:val="24"/>
          <w:szCs w:val="24"/>
        </w:rPr>
        <w:t>charakterze obraźliwym, niemoralnym lub niestosownym wobec powszechnie obowiązujących zasad postępowania.</w:t>
      </w:r>
    </w:p>
    <w:p w:rsidR="00CF20E3" w:rsidRPr="007A7535" w:rsidRDefault="00CF20E3" w:rsidP="007A7535">
      <w:pPr>
        <w:pStyle w:val="Akapitzlist"/>
        <w:spacing w:after="0" w:line="240" w:lineRule="auto"/>
        <w:ind w:left="360"/>
        <w:rPr>
          <w:rFonts w:ascii="Times New Roman" w:eastAsiaTheme="minorEastAsia" w:hAnsi="Times New Roman" w:cs="Times New Roman"/>
          <w:sz w:val="24"/>
          <w:szCs w:val="24"/>
        </w:rPr>
      </w:pPr>
    </w:p>
    <w:p w:rsidR="00CF20E3" w:rsidRPr="007A7535" w:rsidRDefault="00F04378" w:rsidP="00733ADE">
      <w:pPr>
        <w:spacing w:after="0" w:line="240" w:lineRule="auto"/>
        <w:jc w:val="center"/>
        <w:rPr>
          <w:rFonts w:ascii="Times New Roman" w:hAnsi="Times New Roman" w:cs="Times New Roman"/>
          <w:b/>
          <w:bCs/>
          <w:sz w:val="24"/>
          <w:szCs w:val="24"/>
        </w:rPr>
      </w:pPr>
      <w:r w:rsidRPr="007A7535">
        <w:rPr>
          <w:rFonts w:ascii="Times New Roman" w:hAnsi="Times New Roman" w:cs="Times New Roman"/>
          <w:b/>
          <w:bCs/>
          <w:sz w:val="24"/>
          <w:szCs w:val="24"/>
        </w:rPr>
        <w:t>§ 15</w:t>
      </w:r>
    </w:p>
    <w:p w:rsidR="00CF20E3" w:rsidRPr="007A7535" w:rsidRDefault="00F04378" w:rsidP="007A7535">
      <w:pPr>
        <w:spacing w:after="0" w:line="240" w:lineRule="auto"/>
        <w:jc w:val="center"/>
        <w:rPr>
          <w:rFonts w:ascii="Times New Roman" w:hAnsi="Times New Roman" w:cs="Times New Roman"/>
          <w:b/>
          <w:bCs/>
          <w:sz w:val="24"/>
          <w:szCs w:val="24"/>
        </w:rPr>
      </w:pPr>
      <w:r w:rsidRPr="007A7535">
        <w:rPr>
          <w:rFonts w:ascii="Times New Roman" w:hAnsi="Times New Roman" w:cs="Times New Roman"/>
          <w:b/>
          <w:bCs/>
          <w:sz w:val="24"/>
          <w:szCs w:val="24"/>
        </w:rPr>
        <w:t>Przywrócenie stacjonarnego trybu nauczania</w:t>
      </w:r>
    </w:p>
    <w:p w:rsidR="00CF20E3" w:rsidRPr="007A7535" w:rsidRDefault="00CF20E3" w:rsidP="007A7535">
      <w:pPr>
        <w:spacing w:after="0" w:line="240" w:lineRule="auto"/>
        <w:rPr>
          <w:rFonts w:ascii="Times New Roman" w:hAnsi="Times New Roman" w:cs="Times New Roman"/>
          <w:b/>
          <w:bCs/>
          <w:sz w:val="24"/>
          <w:szCs w:val="24"/>
        </w:rPr>
      </w:pPr>
    </w:p>
    <w:p w:rsidR="00CF20E3" w:rsidRDefault="00F04378" w:rsidP="00733ADE">
      <w:pPr>
        <w:pStyle w:val="Akapitzlist"/>
        <w:numPr>
          <w:ilvl w:val="0"/>
          <w:numId w:val="29"/>
        </w:numPr>
        <w:tabs>
          <w:tab w:val="clear" w:pos="425"/>
        </w:tabs>
        <w:spacing w:after="0" w:line="240" w:lineRule="auto"/>
        <w:ind w:left="284" w:hanging="284"/>
        <w:jc w:val="both"/>
        <w:rPr>
          <w:rFonts w:ascii="Times New Roman" w:hAnsi="Times New Roman" w:cs="Times New Roman"/>
          <w:sz w:val="24"/>
          <w:szCs w:val="24"/>
        </w:rPr>
      </w:pPr>
      <w:r w:rsidRPr="007A7535">
        <w:rPr>
          <w:rFonts w:ascii="Times New Roman" w:hAnsi="Times New Roman" w:cs="Times New Roman"/>
          <w:sz w:val="24"/>
          <w:szCs w:val="24"/>
        </w:rPr>
        <w:t>O przywróceniu stacjonarnego trybu nauki dyrektor szkoły pisemnie informuje organ nadzoru pedagogicznego, organ prowadzący, radę pedagogiczną oraz służby sanitarne.</w:t>
      </w:r>
    </w:p>
    <w:p w:rsidR="00CF20E3" w:rsidRDefault="00F04378" w:rsidP="00733ADE">
      <w:pPr>
        <w:pStyle w:val="Akapitzlist"/>
        <w:numPr>
          <w:ilvl w:val="0"/>
          <w:numId w:val="29"/>
        </w:numPr>
        <w:tabs>
          <w:tab w:val="clear" w:pos="425"/>
        </w:tabs>
        <w:spacing w:after="0" w:line="240" w:lineRule="auto"/>
        <w:ind w:left="284" w:hanging="284"/>
        <w:jc w:val="both"/>
        <w:rPr>
          <w:rFonts w:ascii="Times New Roman" w:hAnsi="Times New Roman" w:cs="Times New Roman"/>
          <w:sz w:val="24"/>
          <w:szCs w:val="24"/>
        </w:rPr>
      </w:pPr>
      <w:r w:rsidRPr="00733ADE">
        <w:rPr>
          <w:rFonts w:ascii="Times New Roman" w:hAnsi="Times New Roman" w:cs="Times New Roman"/>
          <w:sz w:val="24"/>
          <w:szCs w:val="24"/>
        </w:rPr>
        <w:t>Dyrektor szkoły publikuje zarządzenie dotyczące przywrócenia stacjonarnego trybu nauki na stronie internetowej szkoły.</w:t>
      </w:r>
    </w:p>
    <w:p w:rsidR="00CF20E3" w:rsidRPr="00733ADE" w:rsidRDefault="00F04378" w:rsidP="00733ADE">
      <w:pPr>
        <w:pStyle w:val="Akapitzlist"/>
        <w:numPr>
          <w:ilvl w:val="0"/>
          <w:numId w:val="29"/>
        </w:numPr>
        <w:tabs>
          <w:tab w:val="clear" w:pos="425"/>
        </w:tabs>
        <w:spacing w:after="0" w:line="240" w:lineRule="auto"/>
        <w:ind w:left="284" w:hanging="284"/>
        <w:jc w:val="both"/>
        <w:rPr>
          <w:rFonts w:ascii="Times New Roman" w:hAnsi="Times New Roman" w:cs="Times New Roman"/>
          <w:sz w:val="24"/>
          <w:szCs w:val="24"/>
        </w:rPr>
      </w:pPr>
      <w:r w:rsidRPr="00733ADE">
        <w:rPr>
          <w:rFonts w:ascii="Times New Roman" w:hAnsi="Times New Roman" w:cs="Times New Roman"/>
          <w:sz w:val="24"/>
          <w:szCs w:val="24"/>
        </w:rPr>
        <w:t xml:space="preserve">Informacja jest również przesyłana do rodziców i uczniów za pomocą dziennika elektronicznego. </w:t>
      </w:r>
    </w:p>
    <w:p w:rsidR="00CF20E3" w:rsidRPr="007A7535" w:rsidRDefault="00CF20E3" w:rsidP="007A7535">
      <w:pPr>
        <w:pStyle w:val="Akapitzlist"/>
        <w:spacing w:after="0" w:line="240" w:lineRule="auto"/>
        <w:ind w:left="0"/>
        <w:rPr>
          <w:rFonts w:ascii="Times New Roman" w:eastAsia="Times New Roman" w:hAnsi="Times New Roman" w:cs="Times New Roman"/>
          <w:sz w:val="24"/>
          <w:szCs w:val="24"/>
        </w:rPr>
      </w:pPr>
    </w:p>
    <w:p w:rsidR="00CF20E3" w:rsidRPr="00733ADE" w:rsidRDefault="00F04378" w:rsidP="00733ADE">
      <w:pPr>
        <w:spacing w:after="0" w:line="240" w:lineRule="auto"/>
        <w:jc w:val="center"/>
        <w:rPr>
          <w:rFonts w:ascii="Times New Roman" w:hAnsi="Times New Roman" w:cs="Times New Roman"/>
          <w:b/>
          <w:bCs/>
          <w:sz w:val="24"/>
          <w:szCs w:val="24"/>
        </w:rPr>
      </w:pPr>
      <w:r w:rsidRPr="007A7535">
        <w:rPr>
          <w:rFonts w:ascii="Times New Roman" w:hAnsi="Times New Roman" w:cs="Times New Roman"/>
          <w:b/>
          <w:bCs/>
          <w:sz w:val="24"/>
          <w:szCs w:val="24"/>
        </w:rPr>
        <w:t>§ 16</w:t>
      </w:r>
    </w:p>
    <w:p w:rsidR="00CF20E3" w:rsidRPr="007A7535" w:rsidRDefault="00F04378" w:rsidP="007A7535">
      <w:pPr>
        <w:spacing w:after="0" w:line="240" w:lineRule="auto"/>
        <w:jc w:val="center"/>
        <w:rPr>
          <w:rFonts w:ascii="Times New Roman" w:hAnsi="Times New Roman" w:cs="Times New Roman"/>
          <w:b/>
          <w:bCs/>
          <w:sz w:val="24"/>
          <w:szCs w:val="24"/>
        </w:rPr>
      </w:pPr>
      <w:r w:rsidRPr="007A7535">
        <w:rPr>
          <w:rFonts w:ascii="Times New Roman" w:hAnsi="Times New Roman" w:cs="Times New Roman"/>
          <w:b/>
          <w:bCs/>
          <w:sz w:val="24"/>
          <w:szCs w:val="24"/>
        </w:rPr>
        <w:t>Obowiązki wychowawców po przywróceniu stacjonarnej formy nauczania</w:t>
      </w:r>
    </w:p>
    <w:p w:rsidR="00CF20E3" w:rsidRPr="007A7535" w:rsidRDefault="00CF20E3" w:rsidP="007A7535">
      <w:pPr>
        <w:spacing w:after="0" w:line="240" w:lineRule="auto"/>
        <w:jc w:val="center"/>
        <w:rPr>
          <w:rFonts w:ascii="Times New Roman" w:hAnsi="Times New Roman" w:cs="Times New Roman"/>
          <w:b/>
          <w:bCs/>
          <w:sz w:val="24"/>
          <w:szCs w:val="24"/>
        </w:rPr>
      </w:pPr>
    </w:p>
    <w:p w:rsidR="00CF20E3" w:rsidRPr="007A7535" w:rsidRDefault="00F04378" w:rsidP="007A7535">
      <w:pPr>
        <w:pStyle w:val="Akapitzlist"/>
        <w:numPr>
          <w:ilvl w:val="0"/>
          <w:numId w:val="31"/>
        </w:numPr>
        <w:spacing w:after="0" w:line="240" w:lineRule="auto"/>
        <w:ind w:left="-76"/>
        <w:jc w:val="both"/>
        <w:rPr>
          <w:rFonts w:ascii="Times New Roman" w:hAnsi="Times New Roman" w:cs="Times New Roman"/>
          <w:bCs/>
          <w:iCs/>
          <w:sz w:val="24"/>
          <w:szCs w:val="24"/>
        </w:rPr>
      </w:pPr>
      <w:r w:rsidRPr="007A7535">
        <w:rPr>
          <w:rFonts w:ascii="Times New Roman" w:hAnsi="Times New Roman" w:cs="Times New Roman"/>
          <w:sz w:val="24"/>
          <w:szCs w:val="24"/>
        </w:rPr>
        <w:t xml:space="preserve">Wychowawca klasy ma obowiązek: </w:t>
      </w:r>
    </w:p>
    <w:p w:rsidR="00CF20E3" w:rsidRPr="007A7535" w:rsidRDefault="00F04378" w:rsidP="00733ADE">
      <w:pPr>
        <w:pStyle w:val="Akapitzlist"/>
        <w:numPr>
          <w:ilvl w:val="0"/>
          <w:numId w:val="32"/>
        </w:numPr>
        <w:spacing w:after="0" w:line="240" w:lineRule="auto"/>
        <w:ind w:left="567"/>
        <w:jc w:val="both"/>
        <w:rPr>
          <w:rFonts w:ascii="Times New Roman" w:hAnsi="Times New Roman" w:cs="Times New Roman"/>
          <w:sz w:val="24"/>
          <w:szCs w:val="24"/>
        </w:rPr>
      </w:pPr>
      <w:r w:rsidRPr="007A7535">
        <w:rPr>
          <w:rFonts w:ascii="Times New Roman" w:hAnsi="Times New Roman" w:cs="Times New Roman"/>
          <w:sz w:val="24"/>
          <w:szCs w:val="24"/>
        </w:rPr>
        <w:t>przekazać informację rodzicom oraz uczniom o powrocie do nauczania stacjonarnego;</w:t>
      </w:r>
    </w:p>
    <w:p w:rsidR="00CF20E3" w:rsidRPr="007A7535" w:rsidRDefault="00F04378" w:rsidP="00733ADE">
      <w:pPr>
        <w:pStyle w:val="Akapitzlist"/>
        <w:numPr>
          <w:ilvl w:val="0"/>
          <w:numId w:val="32"/>
        </w:numPr>
        <w:spacing w:after="0" w:line="240" w:lineRule="auto"/>
        <w:ind w:left="567"/>
        <w:jc w:val="both"/>
        <w:rPr>
          <w:rFonts w:ascii="Times New Roman" w:hAnsi="Times New Roman" w:cs="Times New Roman"/>
          <w:sz w:val="24"/>
          <w:szCs w:val="24"/>
        </w:rPr>
      </w:pPr>
      <w:r w:rsidRPr="007A7535">
        <w:rPr>
          <w:rFonts w:ascii="Times New Roman" w:hAnsi="Times New Roman" w:cs="Times New Roman"/>
          <w:sz w:val="24"/>
          <w:szCs w:val="24"/>
        </w:rPr>
        <w:t>przypomnieć podstawowe zasady obowiązujące podczas stacjonarnego nauczania;</w:t>
      </w:r>
    </w:p>
    <w:p w:rsidR="00CF20E3" w:rsidRPr="007A7535" w:rsidRDefault="00F04378" w:rsidP="00733ADE">
      <w:pPr>
        <w:pStyle w:val="Akapitzlist"/>
        <w:numPr>
          <w:ilvl w:val="0"/>
          <w:numId w:val="32"/>
        </w:numPr>
        <w:spacing w:after="0" w:line="240" w:lineRule="auto"/>
        <w:ind w:left="567"/>
        <w:jc w:val="both"/>
        <w:rPr>
          <w:rFonts w:ascii="Times New Roman" w:hAnsi="Times New Roman" w:cs="Times New Roman"/>
          <w:sz w:val="24"/>
          <w:szCs w:val="24"/>
        </w:rPr>
      </w:pPr>
      <w:r w:rsidRPr="007A7535">
        <w:rPr>
          <w:rFonts w:ascii="Times New Roman" w:hAnsi="Times New Roman" w:cs="Times New Roman"/>
          <w:sz w:val="24"/>
          <w:szCs w:val="24"/>
        </w:rPr>
        <w:t>przekazać uczniom na pierwszych zajęciach stacjonarnych informację o zasadach bezpieczeństwa sanitarnego obowiązujących na terenie szkoły i zobowiązuje uczniów do ich przestrzegania;</w:t>
      </w:r>
    </w:p>
    <w:p w:rsidR="00CF20E3" w:rsidRPr="007A7535" w:rsidRDefault="00F04378" w:rsidP="00733ADE">
      <w:pPr>
        <w:pStyle w:val="Akapitzlist"/>
        <w:numPr>
          <w:ilvl w:val="0"/>
          <w:numId w:val="32"/>
        </w:numPr>
        <w:spacing w:after="0" w:line="240" w:lineRule="auto"/>
        <w:ind w:left="567"/>
        <w:jc w:val="both"/>
        <w:rPr>
          <w:rFonts w:ascii="Times New Roman" w:hAnsi="Times New Roman" w:cs="Times New Roman"/>
          <w:sz w:val="24"/>
          <w:szCs w:val="24"/>
        </w:rPr>
      </w:pPr>
      <w:r w:rsidRPr="007A7535">
        <w:rPr>
          <w:rFonts w:ascii="Times New Roman" w:hAnsi="Times New Roman" w:cs="Times New Roman"/>
          <w:sz w:val="24"/>
          <w:szCs w:val="24"/>
        </w:rPr>
        <w:t>na bieżąco monitorować trudności wynikające z powrotu uczniów do tradycyjnej formy nauczania,</w:t>
      </w:r>
    </w:p>
    <w:p w:rsidR="00CF20E3" w:rsidRPr="007A7535" w:rsidRDefault="00F04378" w:rsidP="00733ADE">
      <w:pPr>
        <w:pStyle w:val="Akapitzlist"/>
        <w:numPr>
          <w:ilvl w:val="0"/>
          <w:numId w:val="32"/>
        </w:numPr>
        <w:spacing w:after="0" w:line="240" w:lineRule="auto"/>
        <w:ind w:left="567"/>
        <w:jc w:val="both"/>
        <w:rPr>
          <w:rFonts w:ascii="Times New Roman" w:hAnsi="Times New Roman" w:cs="Times New Roman"/>
          <w:sz w:val="24"/>
          <w:szCs w:val="24"/>
        </w:rPr>
      </w:pPr>
      <w:r w:rsidRPr="007A7535">
        <w:rPr>
          <w:rFonts w:ascii="Times New Roman" w:hAnsi="Times New Roman" w:cs="Times New Roman"/>
          <w:sz w:val="24"/>
          <w:szCs w:val="24"/>
        </w:rPr>
        <w:t>na bieżąco monitorować liczbę zachorowań oraz frekwencję uczniów swojej klasy i zebrane w tym zakresie informacje przekazywać codziennie koordynatorowi bezpieczeństwa.</w:t>
      </w:r>
    </w:p>
    <w:p w:rsidR="00CF20E3" w:rsidRPr="007A7535" w:rsidRDefault="00F04378" w:rsidP="00733ADE">
      <w:pPr>
        <w:pStyle w:val="Akapitzlist"/>
        <w:numPr>
          <w:ilvl w:val="0"/>
          <w:numId w:val="32"/>
        </w:numPr>
        <w:spacing w:after="0" w:line="240" w:lineRule="auto"/>
        <w:ind w:left="567"/>
        <w:jc w:val="both"/>
        <w:rPr>
          <w:rFonts w:ascii="Times New Roman" w:hAnsi="Times New Roman" w:cs="Times New Roman"/>
          <w:sz w:val="24"/>
          <w:szCs w:val="24"/>
        </w:rPr>
      </w:pPr>
      <w:r w:rsidRPr="007A7535">
        <w:rPr>
          <w:rFonts w:ascii="Times New Roman" w:hAnsi="Times New Roman" w:cs="Times New Roman"/>
          <w:sz w:val="24"/>
          <w:szCs w:val="24"/>
        </w:rPr>
        <w:t>Wychowawca przekazuje powyższe informacje koordynatorowi osobiście, drogą telefoniczną lub e-mailową,</w:t>
      </w:r>
    </w:p>
    <w:p w:rsidR="00CF20E3" w:rsidRPr="007A7535" w:rsidRDefault="00F04378" w:rsidP="00733ADE">
      <w:pPr>
        <w:pStyle w:val="Akapitzlist"/>
        <w:numPr>
          <w:ilvl w:val="0"/>
          <w:numId w:val="32"/>
        </w:numPr>
        <w:spacing w:after="0" w:line="240" w:lineRule="auto"/>
        <w:ind w:left="567"/>
        <w:jc w:val="both"/>
        <w:rPr>
          <w:rFonts w:ascii="Times New Roman" w:hAnsi="Times New Roman" w:cs="Times New Roman"/>
          <w:sz w:val="24"/>
          <w:szCs w:val="24"/>
        </w:rPr>
      </w:pPr>
      <w:r w:rsidRPr="007A7535">
        <w:rPr>
          <w:rFonts w:ascii="Times New Roman" w:hAnsi="Times New Roman" w:cs="Times New Roman"/>
          <w:sz w:val="24"/>
          <w:szCs w:val="24"/>
        </w:rPr>
        <w:t>w przypadku sytuacji zagrożenia bezpieczeństwa wynikających ze strony środowiska klasowego, przekazać stosowne informacje koordynatorowi bezpieczeństwa a następnie podjąć działania mające na celu rozwiązanie problemu oraz monitorować sprawę aż do jej definitywnego zakończenia.</w:t>
      </w:r>
    </w:p>
    <w:p w:rsidR="00CF20E3" w:rsidRPr="007A7535" w:rsidRDefault="00CF20E3" w:rsidP="007A7535">
      <w:pPr>
        <w:spacing w:after="0" w:line="240" w:lineRule="auto"/>
        <w:rPr>
          <w:rFonts w:ascii="Times New Roman" w:hAnsi="Times New Roman" w:cs="Times New Roman"/>
          <w:b/>
          <w:bCs/>
          <w:sz w:val="24"/>
          <w:szCs w:val="24"/>
        </w:rPr>
      </w:pPr>
    </w:p>
    <w:p w:rsidR="00CF20E3" w:rsidRPr="007A7535" w:rsidRDefault="00F04378" w:rsidP="00733ADE">
      <w:pPr>
        <w:spacing w:after="0" w:line="240" w:lineRule="auto"/>
        <w:jc w:val="center"/>
        <w:rPr>
          <w:rFonts w:ascii="Times New Roman" w:hAnsi="Times New Roman" w:cs="Times New Roman"/>
          <w:b/>
          <w:bCs/>
          <w:sz w:val="24"/>
          <w:szCs w:val="24"/>
        </w:rPr>
      </w:pPr>
      <w:r w:rsidRPr="007A7535">
        <w:rPr>
          <w:rFonts w:ascii="Times New Roman" w:hAnsi="Times New Roman" w:cs="Times New Roman"/>
          <w:b/>
          <w:bCs/>
          <w:sz w:val="24"/>
          <w:szCs w:val="24"/>
        </w:rPr>
        <w:t>§ 17</w:t>
      </w:r>
    </w:p>
    <w:p w:rsidR="00CF20E3" w:rsidRPr="007A7535" w:rsidRDefault="00F04378" w:rsidP="007A7535">
      <w:pPr>
        <w:spacing w:after="0" w:line="240" w:lineRule="auto"/>
        <w:jc w:val="center"/>
        <w:rPr>
          <w:rFonts w:ascii="Times New Roman" w:hAnsi="Times New Roman" w:cs="Times New Roman"/>
          <w:b/>
          <w:bCs/>
          <w:sz w:val="24"/>
          <w:szCs w:val="24"/>
        </w:rPr>
      </w:pPr>
      <w:r w:rsidRPr="007A7535">
        <w:rPr>
          <w:rFonts w:ascii="Times New Roman" w:hAnsi="Times New Roman" w:cs="Times New Roman"/>
          <w:b/>
          <w:bCs/>
          <w:sz w:val="24"/>
          <w:szCs w:val="24"/>
        </w:rPr>
        <w:t>Obowiązki pedagoga  po przywróceniu stacjonarnej formy nauczania</w:t>
      </w:r>
    </w:p>
    <w:p w:rsidR="00CF20E3" w:rsidRPr="007A7535" w:rsidRDefault="00CF20E3" w:rsidP="007A7535">
      <w:pPr>
        <w:spacing w:after="0" w:line="240" w:lineRule="auto"/>
        <w:rPr>
          <w:rFonts w:ascii="Times New Roman" w:hAnsi="Times New Roman" w:cs="Times New Roman"/>
          <w:b/>
          <w:iCs/>
          <w:sz w:val="24"/>
          <w:szCs w:val="24"/>
        </w:rPr>
      </w:pPr>
    </w:p>
    <w:p w:rsidR="00CF20E3" w:rsidRPr="007A7535" w:rsidRDefault="00F04378" w:rsidP="007A7535">
      <w:pPr>
        <w:pStyle w:val="Akapitzlist"/>
        <w:numPr>
          <w:ilvl w:val="0"/>
          <w:numId w:val="33"/>
        </w:numPr>
        <w:spacing w:after="0" w:line="240" w:lineRule="auto"/>
        <w:ind w:left="284" w:hanging="284"/>
        <w:jc w:val="both"/>
        <w:rPr>
          <w:rFonts w:ascii="Times New Roman" w:hAnsi="Times New Roman" w:cs="Times New Roman"/>
          <w:sz w:val="24"/>
          <w:szCs w:val="24"/>
        </w:rPr>
      </w:pPr>
      <w:r w:rsidRPr="007A7535">
        <w:rPr>
          <w:rFonts w:ascii="Times New Roman" w:hAnsi="Times New Roman" w:cs="Times New Roman"/>
          <w:sz w:val="24"/>
          <w:szCs w:val="24"/>
        </w:rPr>
        <w:t>Po powrocie uczniów do stacjonarnej formy edukacji pedagog monitoruje proces adaptacji w warunkach nauczania stacjonarnego.</w:t>
      </w:r>
    </w:p>
    <w:p w:rsidR="00CF20E3" w:rsidRPr="007A7535" w:rsidRDefault="00F04378" w:rsidP="007A7535">
      <w:pPr>
        <w:pStyle w:val="Akapitzlist"/>
        <w:numPr>
          <w:ilvl w:val="0"/>
          <w:numId w:val="33"/>
        </w:numPr>
        <w:spacing w:after="0" w:line="240" w:lineRule="auto"/>
        <w:ind w:left="284" w:hanging="284"/>
        <w:jc w:val="both"/>
        <w:rPr>
          <w:rFonts w:ascii="Times New Roman" w:hAnsi="Times New Roman" w:cs="Times New Roman"/>
          <w:sz w:val="24"/>
          <w:szCs w:val="24"/>
        </w:rPr>
      </w:pPr>
      <w:r w:rsidRPr="007A7535">
        <w:rPr>
          <w:rFonts w:ascii="Times New Roman" w:hAnsi="Times New Roman" w:cs="Times New Roman"/>
          <w:sz w:val="24"/>
          <w:szCs w:val="24"/>
        </w:rPr>
        <w:t xml:space="preserve">W bezpośrednim okresie po powrocie uczniów do szkoły pedagog diagnozuje trudności adaptacyjne i podejmuje działania zaradcze. </w:t>
      </w:r>
    </w:p>
    <w:p w:rsidR="00CF20E3" w:rsidRPr="007A7535" w:rsidRDefault="00F04378" w:rsidP="007A7535">
      <w:pPr>
        <w:pStyle w:val="Akapitzlist"/>
        <w:numPr>
          <w:ilvl w:val="0"/>
          <w:numId w:val="33"/>
        </w:numPr>
        <w:spacing w:after="0" w:line="240" w:lineRule="auto"/>
        <w:ind w:left="284" w:hanging="284"/>
        <w:jc w:val="both"/>
        <w:rPr>
          <w:rFonts w:ascii="Times New Roman" w:hAnsi="Times New Roman" w:cs="Times New Roman"/>
          <w:sz w:val="24"/>
          <w:szCs w:val="24"/>
        </w:rPr>
      </w:pPr>
      <w:r w:rsidRPr="007A7535">
        <w:rPr>
          <w:rFonts w:ascii="Times New Roman" w:hAnsi="Times New Roman" w:cs="Times New Roman"/>
          <w:sz w:val="24"/>
          <w:szCs w:val="24"/>
        </w:rPr>
        <w:t>W przypadku wystąpienia trudności w tym zakresie podejmuje działania w celu ich rozwiązania, monitoruje ich przebieg aż do ich całkowitego rozwiązania, o czym informuje dyrektora szkoły.</w:t>
      </w:r>
    </w:p>
    <w:p w:rsidR="00CF20E3" w:rsidRPr="007A7535" w:rsidRDefault="00F04378" w:rsidP="007A7535">
      <w:pPr>
        <w:pStyle w:val="Akapitzlist"/>
        <w:numPr>
          <w:ilvl w:val="0"/>
          <w:numId w:val="33"/>
        </w:numPr>
        <w:spacing w:after="0" w:line="240" w:lineRule="auto"/>
        <w:ind w:left="284" w:hanging="284"/>
        <w:jc w:val="both"/>
        <w:rPr>
          <w:rFonts w:ascii="Times New Roman" w:hAnsi="Times New Roman" w:cs="Times New Roman"/>
          <w:sz w:val="24"/>
          <w:szCs w:val="24"/>
        </w:rPr>
      </w:pPr>
      <w:r w:rsidRPr="007A7535">
        <w:rPr>
          <w:rFonts w:ascii="Times New Roman" w:hAnsi="Times New Roman" w:cs="Times New Roman"/>
          <w:sz w:val="24"/>
          <w:szCs w:val="24"/>
        </w:rPr>
        <w:t>Pedagog szkolny jest dostępny dla uczniów i rodziców zgodnie z harmonogramem i zasadami obowiązującymi w stacjonarnym trybie nauki.</w:t>
      </w:r>
    </w:p>
    <w:p w:rsidR="00CF20E3" w:rsidRPr="007A7535" w:rsidRDefault="00F04378" w:rsidP="007A7535">
      <w:pPr>
        <w:pStyle w:val="Akapitzlist"/>
        <w:numPr>
          <w:ilvl w:val="0"/>
          <w:numId w:val="33"/>
        </w:numPr>
        <w:spacing w:after="0" w:line="240" w:lineRule="auto"/>
        <w:ind w:left="284" w:hanging="284"/>
        <w:jc w:val="both"/>
        <w:rPr>
          <w:rFonts w:ascii="Times New Roman" w:hAnsi="Times New Roman" w:cs="Times New Roman"/>
          <w:sz w:val="24"/>
          <w:szCs w:val="24"/>
        </w:rPr>
      </w:pPr>
      <w:r w:rsidRPr="007A7535">
        <w:rPr>
          <w:rFonts w:ascii="Times New Roman" w:hAnsi="Times New Roman" w:cs="Times New Roman"/>
          <w:sz w:val="24"/>
          <w:szCs w:val="24"/>
        </w:rPr>
        <w:lastRenderedPageBreak/>
        <w:t>Stacjonarny harmonogram pracy pedagoga jest dostępny w widoczny miejscu na stronie internetowej szkoły oraz zostaje udostępniony uczniom i rodzicom drogą elektroniczną przez dyrektora szkoły.</w:t>
      </w:r>
    </w:p>
    <w:p w:rsidR="00CF20E3" w:rsidRPr="007A7535" w:rsidRDefault="00CF20E3" w:rsidP="007A7535">
      <w:pPr>
        <w:pStyle w:val="Akapitzlist"/>
        <w:spacing w:after="0" w:line="240" w:lineRule="auto"/>
        <w:ind w:left="0"/>
        <w:jc w:val="both"/>
        <w:rPr>
          <w:rFonts w:ascii="Times New Roman" w:hAnsi="Times New Roman" w:cs="Times New Roman"/>
          <w:sz w:val="24"/>
          <w:szCs w:val="24"/>
        </w:rPr>
      </w:pPr>
    </w:p>
    <w:p w:rsidR="00CF20E3" w:rsidRPr="007A7535" w:rsidRDefault="00F04378" w:rsidP="007A7535">
      <w:pPr>
        <w:spacing w:after="0" w:line="240" w:lineRule="auto"/>
        <w:jc w:val="center"/>
        <w:rPr>
          <w:rFonts w:ascii="Times New Roman" w:hAnsi="Times New Roman" w:cs="Times New Roman"/>
          <w:b/>
          <w:sz w:val="24"/>
          <w:szCs w:val="24"/>
        </w:rPr>
      </w:pPr>
      <w:r w:rsidRPr="007A7535">
        <w:rPr>
          <w:rFonts w:ascii="Times New Roman" w:hAnsi="Times New Roman" w:cs="Times New Roman"/>
          <w:b/>
          <w:sz w:val="24"/>
          <w:szCs w:val="24"/>
        </w:rPr>
        <w:t>§ 18</w:t>
      </w:r>
    </w:p>
    <w:p w:rsidR="00CF20E3" w:rsidRPr="007A7535" w:rsidRDefault="00F04378" w:rsidP="007A7535">
      <w:pPr>
        <w:spacing w:after="0" w:line="240" w:lineRule="auto"/>
        <w:jc w:val="center"/>
        <w:rPr>
          <w:rFonts w:ascii="Times New Roman" w:hAnsi="Times New Roman" w:cs="Times New Roman"/>
          <w:b/>
          <w:sz w:val="24"/>
          <w:szCs w:val="24"/>
        </w:rPr>
      </w:pPr>
      <w:r w:rsidRPr="007A7535">
        <w:rPr>
          <w:rFonts w:ascii="Times New Roman" w:hAnsi="Times New Roman" w:cs="Times New Roman"/>
          <w:b/>
          <w:sz w:val="24"/>
          <w:szCs w:val="24"/>
        </w:rPr>
        <w:t>Obowiązki nauczycieli po przywróceniu nauczania stacjonarnego</w:t>
      </w:r>
    </w:p>
    <w:p w:rsidR="00CF20E3" w:rsidRPr="007A7535" w:rsidRDefault="00CF20E3" w:rsidP="007A7535">
      <w:pPr>
        <w:spacing w:after="0" w:line="240" w:lineRule="auto"/>
        <w:rPr>
          <w:rFonts w:ascii="Times New Roman" w:hAnsi="Times New Roman" w:cs="Times New Roman"/>
          <w:b/>
          <w:i/>
          <w:iCs/>
          <w:sz w:val="24"/>
          <w:szCs w:val="24"/>
        </w:rPr>
      </w:pPr>
    </w:p>
    <w:p w:rsidR="00CF20E3" w:rsidRPr="007A7535" w:rsidRDefault="00F04378" w:rsidP="007A7535">
      <w:pPr>
        <w:pStyle w:val="Akapitzlist"/>
        <w:numPr>
          <w:ilvl w:val="0"/>
          <w:numId w:val="34"/>
        </w:numPr>
        <w:spacing w:after="0" w:line="240" w:lineRule="auto"/>
        <w:ind w:left="284" w:hanging="284"/>
        <w:jc w:val="both"/>
        <w:rPr>
          <w:rFonts w:ascii="Times New Roman" w:hAnsi="Times New Roman" w:cs="Times New Roman"/>
          <w:sz w:val="24"/>
          <w:szCs w:val="24"/>
        </w:rPr>
      </w:pPr>
      <w:r w:rsidRPr="007A7535">
        <w:rPr>
          <w:rFonts w:ascii="Times New Roman" w:hAnsi="Times New Roman" w:cs="Times New Roman"/>
          <w:sz w:val="24"/>
          <w:szCs w:val="24"/>
        </w:rPr>
        <w:t>Nauczyciel dokonują analizy materiału nauczania, jaki został zrealizowany podczas nauczania zdalnego i wspólnie z uczniami określają partie materiału, które wymagają dodatkowego powtórzenia w czasie zajęć stacjonarnych.</w:t>
      </w:r>
    </w:p>
    <w:p w:rsidR="00CF20E3" w:rsidRPr="007A7535" w:rsidRDefault="00F04378" w:rsidP="007A7535">
      <w:pPr>
        <w:pStyle w:val="Akapitzlist"/>
        <w:numPr>
          <w:ilvl w:val="0"/>
          <w:numId w:val="34"/>
        </w:numPr>
        <w:spacing w:after="0" w:line="240" w:lineRule="auto"/>
        <w:ind w:left="284" w:hanging="284"/>
        <w:jc w:val="both"/>
        <w:rPr>
          <w:rFonts w:ascii="Times New Roman" w:hAnsi="Times New Roman" w:cs="Times New Roman"/>
          <w:sz w:val="24"/>
          <w:szCs w:val="24"/>
        </w:rPr>
      </w:pPr>
      <w:r w:rsidRPr="007A7535">
        <w:rPr>
          <w:rFonts w:ascii="Times New Roman" w:hAnsi="Times New Roman" w:cs="Times New Roman"/>
          <w:sz w:val="24"/>
          <w:szCs w:val="24"/>
        </w:rPr>
        <w:t>Diagnozują indywidualne potrzeby uczniów w zakresie wsparcia w celu wyrównania różnic w poziomie przyswojenia wiedzy z lekcji prowadzonych on-line.</w:t>
      </w:r>
    </w:p>
    <w:p w:rsidR="00CF20E3" w:rsidRPr="007A7535" w:rsidRDefault="00F04378" w:rsidP="007A7535">
      <w:pPr>
        <w:pStyle w:val="Akapitzlist"/>
        <w:numPr>
          <w:ilvl w:val="0"/>
          <w:numId w:val="34"/>
        </w:numPr>
        <w:spacing w:after="0" w:line="240" w:lineRule="auto"/>
        <w:ind w:left="284" w:hanging="284"/>
        <w:jc w:val="both"/>
        <w:rPr>
          <w:rFonts w:ascii="Times New Roman" w:hAnsi="Times New Roman" w:cs="Times New Roman"/>
          <w:sz w:val="24"/>
          <w:szCs w:val="24"/>
        </w:rPr>
      </w:pPr>
      <w:r w:rsidRPr="007A7535">
        <w:rPr>
          <w:rFonts w:ascii="Times New Roman" w:hAnsi="Times New Roman" w:cs="Times New Roman"/>
          <w:sz w:val="24"/>
          <w:szCs w:val="24"/>
        </w:rPr>
        <w:t>Przygotowują informację o poziomie realizacji podstawy programowej dla poszczególnych klas w odniesieniu do swojego przedmiotu i prezentują wnioski na posiedzeniu rady pedagogicznej.</w:t>
      </w:r>
    </w:p>
    <w:p w:rsidR="00CF20E3" w:rsidRPr="00733ADE" w:rsidRDefault="00CF20E3" w:rsidP="00733ADE">
      <w:pPr>
        <w:spacing w:after="0" w:line="240" w:lineRule="auto"/>
        <w:jc w:val="both"/>
        <w:rPr>
          <w:rFonts w:ascii="Times New Roman" w:hAnsi="Times New Roman" w:cs="Times New Roman"/>
          <w:sz w:val="24"/>
          <w:szCs w:val="24"/>
        </w:rPr>
      </w:pPr>
    </w:p>
    <w:p w:rsidR="00686E84" w:rsidRPr="007A7535" w:rsidRDefault="0095635A" w:rsidP="00733ADE">
      <w:pPr>
        <w:spacing w:after="0" w:line="240" w:lineRule="auto"/>
        <w:jc w:val="center"/>
        <w:rPr>
          <w:rFonts w:ascii="Times New Roman" w:hAnsi="Times New Roman" w:cs="Times New Roman"/>
          <w:b/>
          <w:sz w:val="24"/>
          <w:szCs w:val="24"/>
        </w:rPr>
      </w:pPr>
      <w:r w:rsidRPr="007A7535">
        <w:rPr>
          <w:rFonts w:ascii="Times New Roman" w:hAnsi="Times New Roman" w:cs="Times New Roman"/>
          <w:b/>
          <w:sz w:val="24"/>
          <w:szCs w:val="24"/>
        </w:rPr>
        <w:t>§ 19</w:t>
      </w:r>
    </w:p>
    <w:p w:rsidR="00686E84" w:rsidRDefault="00686E84" w:rsidP="007A7535">
      <w:pPr>
        <w:spacing w:after="0" w:line="240" w:lineRule="auto"/>
        <w:ind w:left="-15" w:firstLine="15"/>
        <w:jc w:val="center"/>
        <w:rPr>
          <w:rFonts w:ascii="Times New Roman" w:eastAsia="Times New Roman" w:hAnsi="Times New Roman" w:cs="Times New Roman"/>
          <w:b/>
          <w:sz w:val="24"/>
          <w:szCs w:val="24"/>
          <w:lang w:eastAsia="pl-PL"/>
        </w:rPr>
      </w:pPr>
      <w:r w:rsidRPr="007A7535">
        <w:rPr>
          <w:rFonts w:ascii="Times New Roman" w:eastAsia="Times New Roman" w:hAnsi="Times New Roman" w:cs="Times New Roman"/>
          <w:b/>
          <w:sz w:val="24"/>
          <w:szCs w:val="24"/>
          <w:lang w:eastAsia="pl-PL"/>
        </w:rPr>
        <w:t>Zadania rodziców</w:t>
      </w:r>
      <w:r w:rsidR="00670D01" w:rsidRPr="007A7535">
        <w:rPr>
          <w:rFonts w:ascii="Times New Roman" w:eastAsia="Times New Roman" w:hAnsi="Times New Roman" w:cs="Times New Roman"/>
          <w:b/>
          <w:sz w:val="24"/>
          <w:szCs w:val="24"/>
          <w:lang w:eastAsia="pl-PL"/>
        </w:rPr>
        <w:t xml:space="preserve"> w czasie nauczania zdanego</w:t>
      </w:r>
    </w:p>
    <w:p w:rsidR="00733ADE" w:rsidRPr="007A7535" w:rsidRDefault="00733ADE" w:rsidP="007A7535">
      <w:pPr>
        <w:spacing w:after="0" w:line="240" w:lineRule="auto"/>
        <w:ind w:left="-15" w:firstLine="15"/>
        <w:jc w:val="center"/>
        <w:rPr>
          <w:rFonts w:ascii="Times New Roman" w:eastAsia="Times New Roman" w:hAnsi="Times New Roman" w:cs="Times New Roman"/>
          <w:b/>
          <w:sz w:val="24"/>
          <w:szCs w:val="24"/>
          <w:lang w:eastAsia="pl-PL"/>
        </w:rPr>
      </w:pPr>
    </w:p>
    <w:p w:rsidR="00686E84" w:rsidRPr="00733ADE" w:rsidRDefault="00686E84" w:rsidP="00733ADE">
      <w:pPr>
        <w:pStyle w:val="Akapitzlist"/>
        <w:numPr>
          <w:ilvl w:val="3"/>
          <w:numId w:val="46"/>
        </w:numPr>
        <w:spacing w:after="0" w:line="240" w:lineRule="auto"/>
        <w:ind w:left="284" w:hanging="284"/>
        <w:jc w:val="both"/>
        <w:rPr>
          <w:rFonts w:ascii="Times New Roman" w:eastAsia="Times New Roman" w:hAnsi="Times New Roman" w:cs="Times New Roman"/>
          <w:sz w:val="24"/>
          <w:szCs w:val="24"/>
        </w:rPr>
      </w:pPr>
      <w:r w:rsidRPr="00733ADE">
        <w:rPr>
          <w:rFonts w:ascii="Times New Roman" w:eastAsia="Times New Roman" w:hAnsi="Times New Roman" w:cs="Times New Roman"/>
          <w:sz w:val="24"/>
          <w:szCs w:val="24"/>
        </w:rPr>
        <w:t>Rolą rodziców w ramach nauczania z wykorzystaniem technik i metod nauczania na odległość jest:</w:t>
      </w:r>
    </w:p>
    <w:p w:rsidR="00686E84" w:rsidRPr="007A7535" w:rsidRDefault="00686E84" w:rsidP="00733ADE">
      <w:pPr>
        <w:pStyle w:val="Akapitzlist"/>
        <w:numPr>
          <w:ilvl w:val="0"/>
          <w:numId w:val="36"/>
        </w:numPr>
        <w:spacing w:after="0" w:line="240" w:lineRule="auto"/>
        <w:ind w:left="567" w:hanging="283"/>
        <w:jc w:val="both"/>
        <w:rPr>
          <w:rFonts w:ascii="Times New Roman" w:hAnsi="Times New Roman" w:cs="Times New Roman"/>
          <w:sz w:val="24"/>
          <w:szCs w:val="24"/>
        </w:rPr>
      </w:pPr>
      <w:r w:rsidRPr="007A7535">
        <w:rPr>
          <w:rFonts w:ascii="Times New Roman" w:hAnsi="Times New Roman" w:cs="Times New Roman"/>
          <w:sz w:val="24"/>
          <w:szCs w:val="24"/>
        </w:rPr>
        <w:t>Motywowanie dzieci do systematycznej pracy każdego dnia w godzinach, w których dziecko normalnie przebywają w szkole.</w:t>
      </w:r>
    </w:p>
    <w:p w:rsidR="00686E84" w:rsidRPr="007A7535" w:rsidRDefault="00686E84" w:rsidP="00733ADE">
      <w:pPr>
        <w:pStyle w:val="Akapitzlist"/>
        <w:numPr>
          <w:ilvl w:val="0"/>
          <w:numId w:val="36"/>
        </w:numPr>
        <w:spacing w:after="0" w:line="240" w:lineRule="auto"/>
        <w:ind w:left="567" w:hanging="283"/>
        <w:jc w:val="both"/>
        <w:rPr>
          <w:rFonts w:ascii="Times New Roman" w:hAnsi="Times New Roman" w:cs="Times New Roman"/>
          <w:sz w:val="24"/>
          <w:szCs w:val="24"/>
        </w:rPr>
      </w:pPr>
      <w:r w:rsidRPr="007A7535">
        <w:rPr>
          <w:rFonts w:ascii="Times New Roman" w:hAnsi="Times New Roman" w:cs="Times New Roman"/>
          <w:sz w:val="24"/>
          <w:szCs w:val="24"/>
        </w:rPr>
        <w:t>Dbałość o higienę pracy dzieci – robienie 10-minutowej przerwy po każdych 45 minutach nauki.</w:t>
      </w:r>
    </w:p>
    <w:p w:rsidR="00686E84" w:rsidRPr="007A7535" w:rsidRDefault="00686E84" w:rsidP="00733ADE">
      <w:pPr>
        <w:pStyle w:val="Akapitzlist"/>
        <w:numPr>
          <w:ilvl w:val="0"/>
          <w:numId w:val="36"/>
        </w:numPr>
        <w:spacing w:after="0" w:line="240" w:lineRule="auto"/>
        <w:ind w:left="567" w:hanging="283"/>
        <w:jc w:val="both"/>
        <w:rPr>
          <w:rFonts w:ascii="Times New Roman" w:hAnsi="Times New Roman" w:cs="Times New Roman"/>
          <w:sz w:val="24"/>
          <w:szCs w:val="24"/>
        </w:rPr>
      </w:pPr>
      <w:r w:rsidRPr="007A7535">
        <w:rPr>
          <w:rFonts w:ascii="Times New Roman" w:hAnsi="Times New Roman" w:cs="Times New Roman"/>
          <w:sz w:val="24"/>
          <w:szCs w:val="24"/>
        </w:rPr>
        <w:t>W przypadku, gdy w domu jest więcej niż jedno dziecko w wieku szkolnym, wypracowanie sposób korzystania z komputera.</w:t>
      </w:r>
    </w:p>
    <w:p w:rsidR="00686E84" w:rsidRPr="007A7535" w:rsidRDefault="00686E84" w:rsidP="00733ADE">
      <w:pPr>
        <w:pStyle w:val="Akapitzlist"/>
        <w:numPr>
          <w:ilvl w:val="0"/>
          <w:numId w:val="36"/>
        </w:numPr>
        <w:spacing w:after="0" w:line="240" w:lineRule="auto"/>
        <w:ind w:left="567" w:hanging="283"/>
        <w:jc w:val="both"/>
        <w:rPr>
          <w:rFonts w:ascii="Times New Roman" w:hAnsi="Times New Roman" w:cs="Times New Roman"/>
          <w:sz w:val="24"/>
          <w:szCs w:val="24"/>
        </w:rPr>
      </w:pPr>
      <w:r w:rsidRPr="007A7535">
        <w:rPr>
          <w:rFonts w:ascii="Times New Roman" w:hAnsi="Times New Roman" w:cs="Times New Roman"/>
          <w:sz w:val="24"/>
          <w:szCs w:val="24"/>
        </w:rPr>
        <w:t>Sprawdzanie, czy dzieci rzeczywiście poświęcają czas na naukę i odrabianie zadań przekazanych przez nauczycieli.</w:t>
      </w:r>
    </w:p>
    <w:p w:rsidR="00686E84" w:rsidRPr="007A7535" w:rsidRDefault="00686E84" w:rsidP="00733ADE">
      <w:pPr>
        <w:pStyle w:val="Akapitzlist"/>
        <w:numPr>
          <w:ilvl w:val="0"/>
          <w:numId w:val="36"/>
        </w:numPr>
        <w:spacing w:after="0" w:line="240" w:lineRule="auto"/>
        <w:ind w:left="567" w:hanging="283"/>
        <w:jc w:val="both"/>
        <w:rPr>
          <w:rFonts w:ascii="Times New Roman" w:hAnsi="Times New Roman" w:cs="Times New Roman"/>
          <w:sz w:val="24"/>
          <w:szCs w:val="24"/>
        </w:rPr>
      </w:pPr>
      <w:r w:rsidRPr="007A7535">
        <w:rPr>
          <w:rFonts w:ascii="Times New Roman" w:hAnsi="Times New Roman" w:cs="Times New Roman"/>
          <w:sz w:val="24"/>
          <w:szCs w:val="24"/>
        </w:rPr>
        <w:t>Systematyczne sprawdzanie wiadomości w systemie LIBRUS i odpowiadanie na pytania, jeśli takie się pojawią.</w:t>
      </w:r>
    </w:p>
    <w:p w:rsidR="00686E84" w:rsidRPr="007A7535" w:rsidRDefault="00686E84" w:rsidP="00733ADE">
      <w:pPr>
        <w:pStyle w:val="Akapitzlist"/>
        <w:numPr>
          <w:ilvl w:val="0"/>
          <w:numId w:val="36"/>
        </w:numPr>
        <w:spacing w:after="0" w:line="240" w:lineRule="auto"/>
        <w:ind w:left="567" w:hanging="283"/>
        <w:jc w:val="both"/>
        <w:rPr>
          <w:rFonts w:ascii="Times New Roman" w:hAnsi="Times New Roman" w:cs="Times New Roman"/>
          <w:sz w:val="24"/>
          <w:szCs w:val="24"/>
        </w:rPr>
      </w:pPr>
      <w:r w:rsidRPr="007A7535">
        <w:rPr>
          <w:rFonts w:ascii="Times New Roman" w:hAnsi="Times New Roman" w:cs="Times New Roman"/>
          <w:sz w:val="24"/>
          <w:szCs w:val="24"/>
        </w:rPr>
        <w:t>Informowanie na bieżąco wychowawcę klasy o chorobie lub niedyspozycji dziecka.</w:t>
      </w:r>
    </w:p>
    <w:p w:rsidR="00686E84" w:rsidRPr="007A7535" w:rsidRDefault="00686E84" w:rsidP="00733ADE">
      <w:pPr>
        <w:pStyle w:val="Akapitzlist"/>
        <w:numPr>
          <w:ilvl w:val="0"/>
          <w:numId w:val="36"/>
        </w:numPr>
        <w:spacing w:after="0" w:line="240" w:lineRule="auto"/>
        <w:ind w:left="567" w:hanging="283"/>
        <w:jc w:val="both"/>
        <w:rPr>
          <w:rFonts w:ascii="Times New Roman" w:hAnsi="Times New Roman" w:cs="Times New Roman"/>
          <w:sz w:val="24"/>
          <w:szCs w:val="24"/>
        </w:rPr>
      </w:pPr>
      <w:r w:rsidRPr="007A7535">
        <w:rPr>
          <w:rFonts w:ascii="Times New Roman" w:hAnsi="Times New Roman" w:cs="Times New Roman"/>
          <w:sz w:val="24"/>
          <w:szCs w:val="24"/>
        </w:rPr>
        <w:t>Niezwłoczne kontaktowanie się z wychowawcą, gdy pojawią się jakieś problemy.</w:t>
      </w:r>
    </w:p>
    <w:p w:rsidR="00686E84" w:rsidRPr="007A7535" w:rsidRDefault="00686E84" w:rsidP="007A7535">
      <w:pPr>
        <w:pStyle w:val="Akapitzlist"/>
        <w:spacing w:after="0" w:line="240" w:lineRule="auto"/>
        <w:ind w:left="370"/>
        <w:jc w:val="both"/>
        <w:rPr>
          <w:rFonts w:ascii="Times New Roman" w:eastAsia="Times New Roman" w:hAnsi="Times New Roman" w:cs="Times New Roman"/>
          <w:b/>
          <w:sz w:val="24"/>
          <w:szCs w:val="24"/>
          <w:lang w:eastAsia="pl-PL"/>
        </w:rPr>
      </w:pPr>
    </w:p>
    <w:p w:rsidR="00670D01" w:rsidRPr="00733ADE" w:rsidRDefault="00670D01" w:rsidP="00733ADE">
      <w:pPr>
        <w:spacing w:after="0" w:line="240" w:lineRule="auto"/>
        <w:jc w:val="both"/>
        <w:rPr>
          <w:rFonts w:ascii="Times New Roman" w:eastAsia="Times New Roman" w:hAnsi="Times New Roman" w:cs="Times New Roman"/>
          <w:b/>
          <w:sz w:val="24"/>
          <w:szCs w:val="24"/>
          <w:lang w:eastAsia="pl-PL"/>
        </w:rPr>
      </w:pPr>
    </w:p>
    <w:p w:rsidR="00686E84" w:rsidRPr="007A7535" w:rsidRDefault="00686E84" w:rsidP="007A7535">
      <w:pPr>
        <w:spacing w:after="0" w:line="240" w:lineRule="auto"/>
        <w:jc w:val="center"/>
        <w:rPr>
          <w:rFonts w:ascii="Times New Roman" w:hAnsi="Times New Roman" w:cs="Times New Roman"/>
          <w:sz w:val="24"/>
          <w:szCs w:val="24"/>
        </w:rPr>
      </w:pPr>
      <w:r w:rsidRPr="007A7535">
        <w:rPr>
          <w:rFonts w:ascii="Times New Roman" w:eastAsia="Times New Roman" w:hAnsi="Times New Roman" w:cs="Times New Roman"/>
          <w:b/>
          <w:sz w:val="24"/>
          <w:szCs w:val="24"/>
        </w:rPr>
        <w:t xml:space="preserve">§ </w:t>
      </w:r>
      <w:r w:rsidR="00670D01" w:rsidRPr="007A7535">
        <w:rPr>
          <w:rFonts w:ascii="Times New Roman" w:eastAsia="Times New Roman" w:hAnsi="Times New Roman" w:cs="Times New Roman"/>
          <w:b/>
          <w:sz w:val="24"/>
          <w:szCs w:val="24"/>
        </w:rPr>
        <w:t>20</w:t>
      </w:r>
    </w:p>
    <w:p w:rsidR="00686E84" w:rsidRDefault="00733ADE" w:rsidP="007A7535">
      <w:pPr>
        <w:pStyle w:val="Akapitzlist"/>
        <w:keepNext/>
        <w:keepLines/>
        <w:spacing w:after="0" w:line="240" w:lineRule="auto"/>
        <w:ind w:left="370" w:right="6"/>
        <w:jc w:val="center"/>
        <w:outlineLvl w:val="0"/>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Zadania uczniów</w:t>
      </w:r>
    </w:p>
    <w:p w:rsidR="00733ADE" w:rsidRPr="007A7535" w:rsidRDefault="00733ADE" w:rsidP="007A7535">
      <w:pPr>
        <w:pStyle w:val="Akapitzlist"/>
        <w:keepNext/>
        <w:keepLines/>
        <w:spacing w:after="0" w:line="240" w:lineRule="auto"/>
        <w:ind w:left="370" w:right="6"/>
        <w:jc w:val="center"/>
        <w:outlineLvl w:val="0"/>
        <w:rPr>
          <w:rFonts w:ascii="Times New Roman" w:eastAsia="Times New Roman" w:hAnsi="Times New Roman" w:cs="Times New Roman"/>
          <w:b/>
          <w:sz w:val="24"/>
          <w:szCs w:val="24"/>
          <w:lang w:eastAsia="pl-PL"/>
        </w:rPr>
      </w:pPr>
    </w:p>
    <w:p w:rsidR="00686E84" w:rsidRPr="007A7535" w:rsidRDefault="00686E84" w:rsidP="00733ADE">
      <w:pPr>
        <w:pStyle w:val="Akapitzlist"/>
        <w:numPr>
          <w:ilvl w:val="0"/>
          <w:numId w:val="37"/>
        </w:numPr>
        <w:spacing w:after="0" w:line="240" w:lineRule="auto"/>
        <w:ind w:left="284" w:hanging="274"/>
        <w:jc w:val="both"/>
        <w:rPr>
          <w:rFonts w:ascii="Times New Roman" w:eastAsia="Times New Roman" w:hAnsi="Times New Roman" w:cs="Times New Roman"/>
          <w:sz w:val="24"/>
          <w:szCs w:val="24"/>
        </w:rPr>
      </w:pPr>
      <w:r w:rsidRPr="007A7535">
        <w:rPr>
          <w:rFonts w:ascii="Times New Roman" w:eastAsia="Times New Roman" w:hAnsi="Times New Roman" w:cs="Times New Roman"/>
          <w:sz w:val="24"/>
          <w:szCs w:val="24"/>
        </w:rPr>
        <w:t xml:space="preserve">Uczniowie w okresie czasowego ograniczenia działalności szkoły realizują treści wskazane przez nauczyciela z wykorzystaniem technik i metod nauczania na odległość. </w:t>
      </w:r>
    </w:p>
    <w:p w:rsidR="00686E84" w:rsidRPr="007A7535" w:rsidRDefault="00686E84" w:rsidP="00733ADE">
      <w:pPr>
        <w:pStyle w:val="Akapitzlist"/>
        <w:numPr>
          <w:ilvl w:val="0"/>
          <w:numId w:val="37"/>
        </w:numPr>
        <w:spacing w:after="0" w:line="240" w:lineRule="auto"/>
        <w:jc w:val="both"/>
        <w:rPr>
          <w:rFonts w:ascii="Times New Roman" w:hAnsi="Times New Roman" w:cs="Times New Roman"/>
          <w:sz w:val="24"/>
          <w:szCs w:val="24"/>
        </w:rPr>
      </w:pPr>
      <w:r w:rsidRPr="007A7535">
        <w:rPr>
          <w:rFonts w:ascii="Times New Roman" w:hAnsi="Times New Roman" w:cs="Times New Roman"/>
          <w:sz w:val="24"/>
          <w:szCs w:val="24"/>
        </w:rPr>
        <w:t>Uczniowie (rodzice) są zobligowani do pobrania materiałów i pracy zgodnie z nimi.</w:t>
      </w:r>
    </w:p>
    <w:p w:rsidR="00686E84" w:rsidRPr="007A7535" w:rsidRDefault="00686E84" w:rsidP="00733ADE">
      <w:pPr>
        <w:pStyle w:val="Akapitzlist"/>
        <w:numPr>
          <w:ilvl w:val="0"/>
          <w:numId w:val="37"/>
        </w:numPr>
        <w:spacing w:after="0" w:line="240" w:lineRule="auto"/>
        <w:jc w:val="both"/>
        <w:rPr>
          <w:rFonts w:ascii="Times New Roman" w:hAnsi="Times New Roman" w:cs="Times New Roman"/>
          <w:sz w:val="24"/>
          <w:szCs w:val="24"/>
        </w:rPr>
      </w:pPr>
      <w:r w:rsidRPr="007A7535">
        <w:rPr>
          <w:rFonts w:ascii="Times New Roman" w:hAnsi="Times New Roman" w:cs="Times New Roman"/>
          <w:sz w:val="24"/>
          <w:szCs w:val="24"/>
        </w:rPr>
        <w:t xml:space="preserve">Wskazane jest, by pakiet przesłanych zadań rozwiązywany był przez ucznia od godziny 8.00 zgodnie z aktualnym planem lekcji.  </w:t>
      </w:r>
    </w:p>
    <w:p w:rsidR="00686E84" w:rsidRPr="007A7535" w:rsidRDefault="00686E84" w:rsidP="00733ADE">
      <w:pPr>
        <w:pStyle w:val="Akapitzlist"/>
        <w:numPr>
          <w:ilvl w:val="0"/>
          <w:numId w:val="37"/>
        </w:numPr>
        <w:spacing w:after="0" w:line="240" w:lineRule="auto"/>
        <w:jc w:val="both"/>
        <w:rPr>
          <w:rFonts w:ascii="Times New Roman" w:eastAsia="Times New Roman" w:hAnsi="Times New Roman" w:cs="Times New Roman"/>
          <w:sz w:val="24"/>
          <w:szCs w:val="24"/>
        </w:rPr>
      </w:pPr>
      <w:r w:rsidRPr="007A7535">
        <w:rPr>
          <w:rFonts w:ascii="Times New Roman" w:eastAsia="Times New Roman" w:hAnsi="Times New Roman" w:cs="Times New Roman"/>
          <w:sz w:val="24"/>
          <w:szCs w:val="24"/>
        </w:rPr>
        <w:t>Do zdań uczniów należy w szczególności:</w:t>
      </w:r>
    </w:p>
    <w:p w:rsidR="00686E84" w:rsidRPr="007A7535" w:rsidRDefault="00686E84" w:rsidP="00733ADE">
      <w:pPr>
        <w:pStyle w:val="Akapitzlist"/>
        <w:numPr>
          <w:ilvl w:val="0"/>
          <w:numId w:val="38"/>
        </w:numPr>
        <w:spacing w:after="0" w:line="240" w:lineRule="auto"/>
        <w:jc w:val="both"/>
        <w:rPr>
          <w:rFonts w:ascii="Times New Roman" w:eastAsia="Times New Roman" w:hAnsi="Times New Roman" w:cs="Times New Roman"/>
          <w:sz w:val="24"/>
          <w:szCs w:val="24"/>
        </w:rPr>
      </w:pPr>
      <w:r w:rsidRPr="007A7535">
        <w:rPr>
          <w:rFonts w:ascii="Times New Roman" w:hAnsi="Times New Roman" w:cs="Times New Roman"/>
          <w:sz w:val="24"/>
          <w:szCs w:val="24"/>
        </w:rPr>
        <w:t>systematyczna, codzienna praca zgodnie z obowiązującym w szkole planem lekcji;</w:t>
      </w:r>
    </w:p>
    <w:p w:rsidR="00686E84" w:rsidRPr="007A7535" w:rsidRDefault="00686E84" w:rsidP="00733ADE">
      <w:pPr>
        <w:pStyle w:val="Akapitzlist"/>
        <w:numPr>
          <w:ilvl w:val="0"/>
          <w:numId w:val="38"/>
        </w:numPr>
        <w:spacing w:after="0" w:line="240" w:lineRule="auto"/>
        <w:jc w:val="both"/>
        <w:rPr>
          <w:rFonts w:ascii="Times New Roman" w:eastAsia="Times New Roman" w:hAnsi="Times New Roman" w:cs="Times New Roman"/>
          <w:sz w:val="24"/>
          <w:szCs w:val="24"/>
        </w:rPr>
      </w:pPr>
      <w:r w:rsidRPr="007A7535">
        <w:rPr>
          <w:rFonts w:ascii="Times New Roman" w:hAnsi="Times New Roman" w:cs="Times New Roman"/>
          <w:sz w:val="24"/>
          <w:szCs w:val="24"/>
        </w:rPr>
        <w:t>realizacja zdań wyznaczonych przez nau</w:t>
      </w:r>
      <w:r w:rsidR="00670D01" w:rsidRPr="007A7535">
        <w:rPr>
          <w:rFonts w:ascii="Times New Roman" w:hAnsi="Times New Roman" w:cs="Times New Roman"/>
          <w:sz w:val="24"/>
          <w:szCs w:val="24"/>
        </w:rPr>
        <w:t>czycieli</w:t>
      </w:r>
      <w:r w:rsidRPr="007A7535">
        <w:rPr>
          <w:rFonts w:ascii="Times New Roman" w:hAnsi="Times New Roman" w:cs="Times New Roman"/>
          <w:sz w:val="24"/>
          <w:szCs w:val="24"/>
        </w:rPr>
        <w:t>;</w:t>
      </w:r>
    </w:p>
    <w:p w:rsidR="00686E84" w:rsidRPr="007A7535" w:rsidRDefault="00686E84" w:rsidP="00733ADE">
      <w:pPr>
        <w:pStyle w:val="Akapitzlist"/>
        <w:numPr>
          <w:ilvl w:val="0"/>
          <w:numId w:val="38"/>
        </w:numPr>
        <w:spacing w:after="0" w:line="240" w:lineRule="auto"/>
        <w:jc w:val="both"/>
        <w:rPr>
          <w:rFonts w:ascii="Times New Roman" w:eastAsia="Times New Roman" w:hAnsi="Times New Roman" w:cs="Times New Roman"/>
          <w:sz w:val="24"/>
          <w:szCs w:val="24"/>
        </w:rPr>
      </w:pPr>
      <w:r w:rsidRPr="007A7535">
        <w:rPr>
          <w:rFonts w:ascii="Times New Roman" w:hAnsi="Times New Roman" w:cs="Times New Roman"/>
          <w:sz w:val="24"/>
          <w:szCs w:val="24"/>
        </w:rPr>
        <w:t>przesyłanie nauczycielom opracowanego materiału, zgodnie z otrzymanymi wytycznymi;</w:t>
      </w:r>
    </w:p>
    <w:p w:rsidR="00686E84" w:rsidRPr="007A7535" w:rsidRDefault="00686E84" w:rsidP="00733ADE">
      <w:pPr>
        <w:pStyle w:val="Akapitzlist"/>
        <w:numPr>
          <w:ilvl w:val="0"/>
          <w:numId w:val="38"/>
        </w:numPr>
        <w:spacing w:after="0" w:line="240" w:lineRule="auto"/>
        <w:jc w:val="both"/>
        <w:rPr>
          <w:rFonts w:ascii="Times New Roman" w:eastAsia="Times New Roman" w:hAnsi="Times New Roman" w:cs="Times New Roman"/>
          <w:sz w:val="24"/>
          <w:szCs w:val="24"/>
        </w:rPr>
      </w:pPr>
      <w:r w:rsidRPr="007A7535">
        <w:rPr>
          <w:rFonts w:ascii="Times New Roman" w:hAnsi="Times New Roman" w:cs="Times New Roman"/>
          <w:sz w:val="24"/>
          <w:szCs w:val="24"/>
        </w:rPr>
        <w:t>stały kontakt z wychowawcą – bezpośrednio lub poprzez rodzica;</w:t>
      </w:r>
    </w:p>
    <w:p w:rsidR="00686E84" w:rsidRPr="007A7535" w:rsidRDefault="00686E84" w:rsidP="00733ADE">
      <w:pPr>
        <w:pStyle w:val="Akapitzlist"/>
        <w:numPr>
          <w:ilvl w:val="0"/>
          <w:numId w:val="38"/>
        </w:numPr>
        <w:spacing w:after="0" w:line="240" w:lineRule="auto"/>
        <w:jc w:val="both"/>
        <w:rPr>
          <w:rFonts w:ascii="Times New Roman" w:eastAsia="Times New Roman" w:hAnsi="Times New Roman" w:cs="Times New Roman"/>
          <w:sz w:val="24"/>
          <w:szCs w:val="24"/>
        </w:rPr>
      </w:pPr>
      <w:r w:rsidRPr="007A7535">
        <w:rPr>
          <w:rFonts w:ascii="Times New Roman" w:hAnsi="Times New Roman" w:cs="Times New Roman"/>
          <w:sz w:val="24"/>
          <w:szCs w:val="24"/>
        </w:rPr>
        <w:t>utrwalanie zdobytych wiadomości i umiejętności;</w:t>
      </w:r>
    </w:p>
    <w:p w:rsidR="00686E84" w:rsidRPr="007A7535" w:rsidRDefault="00686E84" w:rsidP="00733ADE">
      <w:pPr>
        <w:pStyle w:val="Akapitzlist"/>
        <w:numPr>
          <w:ilvl w:val="0"/>
          <w:numId w:val="38"/>
        </w:numPr>
        <w:spacing w:after="0" w:line="240" w:lineRule="auto"/>
        <w:jc w:val="both"/>
        <w:rPr>
          <w:rFonts w:ascii="Times New Roman" w:eastAsia="Times New Roman" w:hAnsi="Times New Roman" w:cs="Times New Roman"/>
          <w:sz w:val="24"/>
          <w:szCs w:val="24"/>
        </w:rPr>
      </w:pPr>
      <w:r w:rsidRPr="007A7535">
        <w:rPr>
          <w:rFonts w:ascii="Times New Roman" w:hAnsi="Times New Roman" w:cs="Times New Roman"/>
          <w:sz w:val="24"/>
          <w:szCs w:val="24"/>
        </w:rPr>
        <w:lastRenderedPageBreak/>
        <w:t>korzystanie z komputera i innych nośników do celów edukacyjnych z zachowaniem wszelkich zasad bezpieczeństwa</w:t>
      </w:r>
      <w:r w:rsidRPr="007A7535">
        <w:rPr>
          <w:rFonts w:ascii="Times New Roman" w:eastAsia="Times New Roman" w:hAnsi="Times New Roman" w:cs="Times New Roman"/>
          <w:sz w:val="24"/>
          <w:szCs w:val="24"/>
        </w:rPr>
        <w:t>;</w:t>
      </w:r>
    </w:p>
    <w:p w:rsidR="004D7267" w:rsidRPr="00733ADE" w:rsidRDefault="00686E84" w:rsidP="00733ADE">
      <w:pPr>
        <w:pStyle w:val="Akapitzlist"/>
        <w:numPr>
          <w:ilvl w:val="0"/>
          <w:numId w:val="38"/>
        </w:numPr>
        <w:spacing w:after="0" w:line="240" w:lineRule="auto"/>
        <w:jc w:val="both"/>
        <w:rPr>
          <w:rFonts w:ascii="Times New Roman" w:eastAsia="Times New Roman" w:hAnsi="Times New Roman" w:cs="Times New Roman"/>
          <w:sz w:val="24"/>
          <w:szCs w:val="24"/>
        </w:rPr>
      </w:pPr>
      <w:r w:rsidRPr="007A7535">
        <w:rPr>
          <w:rFonts w:ascii="Times New Roman" w:hAnsi="Times New Roman" w:cs="Times New Roman"/>
          <w:sz w:val="24"/>
          <w:szCs w:val="24"/>
        </w:rPr>
        <w:t>niezwłoczne kontaktowanie się z wychowawcą lub nauczycielem, gdy pojawią się jakieś problemy.</w:t>
      </w:r>
    </w:p>
    <w:sectPr w:rsidR="004D7267" w:rsidRPr="00733ADE" w:rsidSect="00935631">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968" w:rsidRDefault="00C33968">
      <w:pPr>
        <w:spacing w:after="0" w:line="240" w:lineRule="auto"/>
      </w:pPr>
      <w:r>
        <w:separator/>
      </w:r>
    </w:p>
  </w:endnote>
  <w:endnote w:type="continuationSeparator" w:id="1">
    <w:p w:rsidR="00C33968" w:rsidRDefault="00C339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sans-serif">
    <w:altName w:val="Segoe Print"/>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580800122"/>
    </w:sdtPr>
    <w:sdtContent>
      <w:p w:rsidR="001C2C65" w:rsidRDefault="001A667A">
        <w:pPr>
          <w:pStyle w:val="Stopka"/>
          <w:jc w:val="center"/>
          <w:rPr>
            <w:rFonts w:ascii="Times New Roman" w:hAnsi="Times New Roman" w:cs="Times New Roman"/>
          </w:rPr>
        </w:pPr>
        <w:r>
          <w:rPr>
            <w:rFonts w:ascii="Times New Roman" w:hAnsi="Times New Roman" w:cs="Times New Roman"/>
          </w:rPr>
          <w:fldChar w:fldCharType="begin"/>
        </w:r>
        <w:r w:rsidR="001C2C65">
          <w:rPr>
            <w:rFonts w:ascii="Times New Roman" w:hAnsi="Times New Roman" w:cs="Times New Roman"/>
          </w:rPr>
          <w:instrText>PAGE   \* MERGEFORMAT</w:instrText>
        </w:r>
        <w:r>
          <w:rPr>
            <w:rFonts w:ascii="Times New Roman" w:hAnsi="Times New Roman" w:cs="Times New Roman"/>
          </w:rPr>
          <w:fldChar w:fldCharType="separate"/>
        </w:r>
        <w:r w:rsidR="00F116A2">
          <w:rPr>
            <w:rFonts w:ascii="Times New Roman" w:hAnsi="Times New Roman" w:cs="Times New Roman"/>
            <w:noProof/>
          </w:rPr>
          <w:t>1</w:t>
        </w:r>
        <w:r>
          <w:rPr>
            <w:rFonts w:ascii="Times New Roman" w:hAnsi="Times New Roman" w:cs="Times New Roman"/>
          </w:rPr>
          <w:fldChar w:fldCharType="end"/>
        </w:r>
      </w:p>
    </w:sdtContent>
  </w:sdt>
  <w:p w:rsidR="001C2C65" w:rsidRDefault="001C2C65">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968" w:rsidRDefault="00C33968">
      <w:pPr>
        <w:spacing w:after="0" w:line="240" w:lineRule="auto"/>
      </w:pPr>
      <w:r>
        <w:separator/>
      </w:r>
    </w:p>
  </w:footnote>
  <w:footnote w:type="continuationSeparator" w:id="1">
    <w:p w:rsidR="00C33968" w:rsidRDefault="00C339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D0D4EC"/>
    <w:multiLevelType w:val="singleLevel"/>
    <w:tmpl w:val="91D0D4EC"/>
    <w:lvl w:ilvl="0">
      <w:start w:val="1"/>
      <w:numFmt w:val="decimal"/>
      <w:lvlText w:val="%1)"/>
      <w:lvlJc w:val="left"/>
      <w:pPr>
        <w:tabs>
          <w:tab w:val="left" w:pos="425"/>
        </w:tabs>
        <w:ind w:left="425" w:hanging="425"/>
      </w:pPr>
      <w:rPr>
        <w:rFonts w:hint="default"/>
      </w:rPr>
    </w:lvl>
  </w:abstractNum>
  <w:abstractNum w:abstractNumId="1">
    <w:nsid w:val="96352191"/>
    <w:multiLevelType w:val="singleLevel"/>
    <w:tmpl w:val="96352191"/>
    <w:lvl w:ilvl="0">
      <w:start w:val="1"/>
      <w:numFmt w:val="decimal"/>
      <w:lvlText w:val="%1."/>
      <w:lvlJc w:val="left"/>
      <w:pPr>
        <w:tabs>
          <w:tab w:val="left" w:pos="425"/>
        </w:tabs>
        <w:ind w:left="425" w:hanging="425"/>
      </w:pPr>
      <w:rPr>
        <w:rFonts w:hint="default"/>
      </w:rPr>
    </w:lvl>
  </w:abstractNum>
  <w:abstractNum w:abstractNumId="2">
    <w:nsid w:val="B5E306ED"/>
    <w:multiLevelType w:val="multilevel"/>
    <w:tmpl w:val="B5E306E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BF205925"/>
    <w:multiLevelType w:val="multilevel"/>
    <w:tmpl w:val="BF2059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CF092B84"/>
    <w:multiLevelType w:val="multilevel"/>
    <w:tmpl w:val="CF092B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053208E"/>
    <w:multiLevelType w:val="multilevel"/>
    <w:tmpl w:val="005320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3893C9A"/>
    <w:multiLevelType w:val="multilevel"/>
    <w:tmpl w:val="03893C9A"/>
    <w:lvl w:ilvl="0">
      <w:start w:val="1"/>
      <w:numFmt w:val="decimal"/>
      <w:lvlText w:val="%1)"/>
      <w:lvlJc w:val="left"/>
      <w:pPr>
        <w:ind w:left="107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06B74D80"/>
    <w:multiLevelType w:val="multilevel"/>
    <w:tmpl w:val="20AA9C6A"/>
    <w:lvl w:ilvl="0">
      <w:start w:val="12"/>
      <w:numFmt w:val="decimal"/>
      <w:lvlText w:val="%1."/>
      <w:lvlJc w:val="left"/>
      <w:pPr>
        <w:tabs>
          <w:tab w:val="num" w:pos="425"/>
        </w:tabs>
        <w:ind w:left="425" w:hanging="425"/>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07382F10"/>
    <w:multiLevelType w:val="multilevel"/>
    <w:tmpl w:val="07382F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C8F0BBF"/>
    <w:multiLevelType w:val="multilevel"/>
    <w:tmpl w:val="0C8F0BBF"/>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0D7E5E9F"/>
    <w:multiLevelType w:val="multilevel"/>
    <w:tmpl w:val="0D7E5E9F"/>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1">
    <w:nsid w:val="0F82212E"/>
    <w:multiLevelType w:val="multilevel"/>
    <w:tmpl w:val="0F8221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76B0B9F"/>
    <w:multiLevelType w:val="multilevel"/>
    <w:tmpl w:val="176B0B9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91F6EB4"/>
    <w:multiLevelType w:val="multilevel"/>
    <w:tmpl w:val="191F6EB4"/>
    <w:lvl w:ilvl="0">
      <w:start w:val="1"/>
      <w:numFmt w:val="decimal"/>
      <w:lvlText w:val="%1."/>
      <w:lvlJc w:val="left"/>
      <w:pPr>
        <w:ind w:left="1440" w:hanging="360"/>
      </w:pPr>
      <w:rPr>
        <w:rFonts w:ascii="Times New Roman" w:eastAsia="Times New Roman" w:hAnsi="Times New Roman" w:cs="Times New Roman"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1BE37AC7"/>
    <w:multiLevelType w:val="multilevel"/>
    <w:tmpl w:val="1BE37AC7"/>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1C797921"/>
    <w:multiLevelType w:val="singleLevel"/>
    <w:tmpl w:val="1C797921"/>
    <w:lvl w:ilvl="0">
      <w:start w:val="1"/>
      <w:numFmt w:val="decimal"/>
      <w:lvlText w:val="%1."/>
      <w:lvlJc w:val="left"/>
      <w:pPr>
        <w:tabs>
          <w:tab w:val="left" w:pos="425"/>
        </w:tabs>
        <w:ind w:left="425" w:hanging="425"/>
      </w:pPr>
      <w:rPr>
        <w:rFonts w:hint="default"/>
      </w:rPr>
    </w:lvl>
  </w:abstractNum>
  <w:abstractNum w:abstractNumId="16">
    <w:nsid w:val="1FA41C05"/>
    <w:multiLevelType w:val="multilevel"/>
    <w:tmpl w:val="3D266112"/>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1963BC3"/>
    <w:multiLevelType w:val="multilevel"/>
    <w:tmpl w:val="D190F71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2572338"/>
    <w:multiLevelType w:val="multilevel"/>
    <w:tmpl w:val="C3E8292E"/>
    <w:lvl w:ilvl="0">
      <w:start w:val="7"/>
      <w:numFmt w:val="decimal"/>
      <w:lvlText w:val="%1."/>
      <w:lvlJc w:val="left"/>
      <w:pPr>
        <w:tabs>
          <w:tab w:val="num" w:pos="425"/>
        </w:tabs>
        <w:ind w:left="425" w:hanging="425"/>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nsid w:val="27790E09"/>
    <w:multiLevelType w:val="multilevel"/>
    <w:tmpl w:val="03D8DF4C"/>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30271355"/>
    <w:multiLevelType w:val="multilevel"/>
    <w:tmpl w:val="30271355"/>
    <w:lvl w:ilvl="0">
      <w:start w:val="1"/>
      <w:numFmt w:val="decimal"/>
      <w:lvlText w:val="%1."/>
      <w:lvlJc w:val="left"/>
      <w:pPr>
        <w:ind w:left="360" w:hanging="360"/>
      </w:pPr>
      <w:rPr>
        <w:rFonts w:asciiTheme="minorHAnsi" w:eastAsiaTheme="minorHAnsi" w:hAnsiTheme="minorHAnsi" w:cstheme="minorBidi"/>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04F0DCA"/>
    <w:multiLevelType w:val="multilevel"/>
    <w:tmpl w:val="304F0DC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4DA5E74"/>
    <w:multiLevelType w:val="multilevel"/>
    <w:tmpl w:val="34DA5E74"/>
    <w:lvl w:ilvl="0">
      <w:start w:val="1"/>
      <w:numFmt w:val="decimal"/>
      <w:lvlText w:val="%1)"/>
      <w:lvlJc w:val="lef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3">
    <w:nsid w:val="369D7016"/>
    <w:multiLevelType w:val="multilevel"/>
    <w:tmpl w:val="369D7016"/>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A837533"/>
    <w:multiLevelType w:val="multilevel"/>
    <w:tmpl w:val="56D4613E"/>
    <w:lvl w:ilvl="0">
      <w:start w:val="1"/>
      <w:numFmt w:val="decimal"/>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3E8A79CA"/>
    <w:multiLevelType w:val="multilevel"/>
    <w:tmpl w:val="3E8A79C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nsid w:val="414A635B"/>
    <w:multiLevelType w:val="hybridMultilevel"/>
    <w:tmpl w:val="C2943D80"/>
    <w:lvl w:ilvl="0" w:tplc="470ABB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2782A6A"/>
    <w:multiLevelType w:val="multilevel"/>
    <w:tmpl w:val="42782A6A"/>
    <w:lvl w:ilvl="0">
      <w:start w:val="1"/>
      <w:numFmt w:val="decimal"/>
      <w:lvlText w:val="%1)"/>
      <w:lvlJc w:val="left"/>
      <w:pPr>
        <w:ind w:left="108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42782F62"/>
    <w:multiLevelType w:val="multilevel"/>
    <w:tmpl w:val="42782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33638BC"/>
    <w:multiLevelType w:val="hybridMultilevel"/>
    <w:tmpl w:val="7C62183E"/>
    <w:lvl w:ilvl="0" w:tplc="470ABB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5D368A8"/>
    <w:multiLevelType w:val="hybridMultilevel"/>
    <w:tmpl w:val="AD02B206"/>
    <w:lvl w:ilvl="0" w:tplc="3A5072E8">
      <w:start w:val="1"/>
      <w:numFmt w:val="decimal"/>
      <w:lvlText w:val="%1."/>
      <w:lvlJc w:val="left"/>
      <w:pPr>
        <w:ind w:left="370" w:hanging="360"/>
      </w:pPr>
      <w:rPr>
        <w:rFonts w:hint="default"/>
        <w:b w:val="0"/>
        <w:sz w:val="22"/>
        <w:szCs w:val="22"/>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nsid w:val="4ABE2F02"/>
    <w:multiLevelType w:val="multilevel"/>
    <w:tmpl w:val="4ABE2F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81018A1"/>
    <w:multiLevelType w:val="multilevel"/>
    <w:tmpl w:val="581018A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86A1A3C"/>
    <w:multiLevelType w:val="singleLevel"/>
    <w:tmpl w:val="586A1A3C"/>
    <w:lvl w:ilvl="0">
      <w:start w:val="1"/>
      <w:numFmt w:val="decimal"/>
      <w:lvlText w:val="%1."/>
      <w:lvlJc w:val="left"/>
      <w:pPr>
        <w:tabs>
          <w:tab w:val="left" w:pos="425"/>
        </w:tabs>
        <w:ind w:left="425" w:hanging="425"/>
      </w:pPr>
      <w:rPr>
        <w:rFonts w:hint="default"/>
      </w:rPr>
    </w:lvl>
  </w:abstractNum>
  <w:abstractNum w:abstractNumId="34">
    <w:nsid w:val="62634C2A"/>
    <w:multiLevelType w:val="multilevel"/>
    <w:tmpl w:val="62634C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4CF1BE9"/>
    <w:multiLevelType w:val="multilevel"/>
    <w:tmpl w:val="64CF1BE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6F5BD96"/>
    <w:multiLevelType w:val="singleLevel"/>
    <w:tmpl w:val="66F5BD96"/>
    <w:lvl w:ilvl="0">
      <w:start w:val="1"/>
      <w:numFmt w:val="decimal"/>
      <w:lvlText w:val="%1."/>
      <w:lvlJc w:val="left"/>
      <w:pPr>
        <w:tabs>
          <w:tab w:val="left" w:pos="425"/>
        </w:tabs>
        <w:ind w:left="425" w:hanging="425"/>
      </w:pPr>
      <w:rPr>
        <w:rFonts w:hint="default"/>
      </w:rPr>
    </w:lvl>
  </w:abstractNum>
  <w:abstractNum w:abstractNumId="37">
    <w:nsid w:val="68363B8C"/>
    <w:multiLevelType w:val="multilevel"/>
    <w:tmpl w:val="68363B8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8">
    <w:nsid w:val="6AE8C718"/>
    <w:multiLevelType w:val="singleLevel"/>
    <w:tmpl w:val="6AE8C718"/>
    <w:lvl w:ilvl="0">
      <w:start w:val="1"/>
      <w:numFmt w:val="decimal"/>
      <w:suff w:val="space"/>
      <w:lvlText w:val="%1."/>
      <w:lvlJc w:val="left"/>
    </w:lvl>
  </w:abstractNum>
  <w:abstractNum w:abstractNumId="39">
    <w:nsid w:val="6B1431A0"/>
    <w:multiLevelType w:val="multilevel"/>
    <w:tmpl w:val="84EEFD50"/>
    <w:lvl w:ilvl="0">
      <w:start w:val="1"/>
      <w:numFmt w:val="decimal"/>
      <w:lvlText w:val="%1."/>
      <w:lvlJc w:val="left"/>
      <w:pPr>
        <w:tabs>
          <w:tab w:val="left" w:pos="425"/>
        </w:tabs>
        <w:ind w:left="425" w:hanging="425"/>
      </w:pPr>
      <w:rPr>
        <w:rFonts w:hint="default"/>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6BB851D1"/>
    <w:multiLevelType w:val="multilevel"/>
    <w:tmpl w:val="23E69EDC"/>
    <w:lvl w:ilvl="0">
      <w:start w:val="1"/>
      <w:numFmt w:val="decimal"/>
      <w:lvlText w:val="%1)"/>
      <w:lvlJc w:val="righ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nsid w:val="6BC23A36"/>
    <w:multiLevelType w:val="multilevel"/>
    <w:tmpl w:val="6BC23A3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2">
    <w:nsid w:val="6D313F60"/>
    <w:multiLevelType w:val="hybridMultilevel"/>
    <w:tmpl w:val="3A08C860"/>
    <w:lvl w:ilvl="0" w:tplc="04150011">
      <w:start w:val="1"/>
      <w:numFmt w:val="decimal"/>
      <w:lvlText w:val="%1)"/>
      <w:lvlJc w:val="left"/>
      <w:pPr>
        <w:ind w:left="370" w:hanging="360"/>
      </w:pPr>
      <w:rPr>
        <w:rFonts w:hint="default"/>
        <w:b w:val="0"/>
        <w:sz w:val="22"/>
        <w:szCs w:val="22"/>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43">
    <w:nsid w:val="75436A33"/>
    <w:multiLevelType w:val="multilevel"/>
    <w:tmpl w:val="9D2C33B4"/>
    <w:lvl w:ilvl="0">
      <w:start w:val="4"/>
      <w:numFmt w:val="decimal"/>
      <w:lvlText w:val="%1."/>
      <w:lvlJc w:val="left"/>
      <w:pPr>
        <w:tabs>
          <w:tab w:val="num" w:pos="425"/>
        </w:tabs>
        <w:ind w:left="425" w:hanging="425"/>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4">
    <w:nsid w:val="77B657C5"/>
    <w:multiLevelType w:val="hybridMultilevel"/>
    <w:tmpl w:val="78107C82"/>
    <w:lvl w:ilvl="0" w:tplc="D65E8A48">
      <w:start w:val="1"/>
      <w:numFmt w:val="decimal"/>
      <w:lvlText w:val="%1)"/>
      <w:lvlJc w:val="left"/>
      <w:pPr>
        <w:ind w:left="730" w:hanging="360"/>
      </w:pPr>
      <w:rPr>
        <w:rFonts w:eastAsiaTheme="minorHAnsi" w:cstheme="minorBidi"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5">
    <w:nsid w:val="7BB700DD"/>
    <w:multiLevelType w:val="singleLevel"/>
    <w:tmpl w:val="7BB700DD"/>
    <w:lvl w:ilvl="0">
      <w:start w:val="1"/>
      <w:numFmt w:val="decimal"/>
      <w:lvlText w:val="%1."/>
      <w:lvlJc w:val="left"/>
      <w:pPr>
        <w:tabs>
          <w:tab w:val="left" w:pos="425"/>
        </w:tabs>
        <w:ind w:left="425" w:hanging="425"/>
      </w:pPr>
      <w:rPr>
        <w:rFonts w:hint="default"/>
      </w:rPr>
    </w:lvl>
  </w:abstractNum>
  <w:num w:numId="1">
    <w:abstractNumId w:val="24"/>
  </w:num>
  <w:num w:numId="2">
    <w:abstractNumId w:val="12"/>
  </w:num>
  <w:num w:numId="3">
    <w:abstractNumId w:val="6"/>
  </w:num>
  <w:num w:numId="4">
    <w:abstractNumId w:val="10"/>
  </w:num>
  <w:num w:numId="5">
    <w:abstractNumId w:val="27"/>
  </w:num>
  <w:num w:numId="6">
    <w:abstractNumId w:val="22"/>
  </w:num>
  <w:num w:numId="7">
    <w:abstractNumId w:val="32"/>
  </w:num>
  <w:num w:numId="8">
    <w:abstractNumId w:val="36"/>
  </w:num>
  <w:num w:numId="9">
    <w:abstractNumId w:val="0"/>
  </w:num>
  <w:num w:numId="10">
    <w:abstractNumId w:val="11"/>
  </w:num>
  <w:num w:numId="11">
    <w:abstractNumId w:val="25"/>
  </w:num>
  <w:num w:numId="12">
    <w:abstractNumId w:val="20"/>
  </w:num>
  <w:num w:numId="13">
    <w:abstractNumId w:val="31"/>
  </w:num>
  <w:num w:numId="14">
    <w:abstractNumId w:val="23"/>
  </w:num>
  <w:num w:numId="15">
    <w:abstractNumId w:val="9"/>
  </w:num>
  <w:num w:numId="16">
    <w:abstractNumId w:val="41"/>
  </w:num>
  <w:num w:numId="17">
    <w:abstractNumId w:val="1"/>
  </w:num>
  <w:num w:numId="18">
    <w:abstractNumId w:val="39"/>
  </w:num>
  <w:num w:numId="19">
    <w:abstractNumId w:val="15"/>
  </w:num>
  <w:num w:numId="20">
    <w:abstractNumId w:val="19"/>
  </w:num>
  <w:num w:numId="21">
    <w:abstractNumId w:val="8"/>
  </w:num>
  <w:num w:numId="22">
    <w:abstractNumId w:val="33"/>
  </w:num>
  <w:num w:numId="23">
    <w:abstractNumId w:val="13"/>
  </w:num>
  <w:num w:numId="24">
    <w:abstractNumId w:val="35"/>
  </w:num>
  <w:num w:numId="25">
    <w:abstractNumId w:val="5"/>
  </w:num>
  <w:num w:numId="26">
    <w:abstractNumId w:val="4"/>
  </w:num>
  <w:num w:numId="27">
    <w:abstractNumId w:val="3"/>
  </w:num>
  <w:num w:numId="28">
    <w:abstractNumId w:val="2"/>
  </w:num>
  <w:num w:numId="29">
    <w:abstractNumId w:val="45"/>
  </w:num>
  <w:num w:numId="30">
    <w:abstractNumId w:val="14"/>
  </w:num>
  <w:num w:numId="31">
    <w:abstractNumId w:val="38"/>
  </w:num>
  <w:num w:numId="32">
    <w:abstractNumId w:val="34"/>
  </w:num>
  <w:num w:numId="33">
    <w:abstractNumId w:val="21"/>
  </w:num>
  <w:num w:numId="34">
    <w:abstractNumId w:val="28"/>
  </w:num>
  <w:num w:numId="35">
    <w:abstractNumId w:val="37"/>
  </w:num>
  <w:num w:numId="36">
    <w:abstractNumId w:val="42"/>
  </w:num>
  <w:num w:numId="37">
    <w:abstractNumId w:val="30"/>
  </w:num>
  <w:num w:numId="38">
    <w:abstractNumId w:val="44"/>
  </w:num>
  <w:num w:numId="39">
    <w:abstractNumId w:val="40"/>
  </w:num>
  <w:num w:numId="40">
    <w:abstractNumId w:val="29"/>
  </w:num>
  <w:num w:numId="41">
    <w:abstractNumId w:val="43"/>
  </w:num>
  <w:num w:numId="42">
    <w:abstractNumId w:val="18"/>
  </w:num>
  <w:num w:numId="43">
    <w:abstractNumId w:val="7"/>
  </w:num>
  <w:num w:numId="44">
    <w:abstractNumId w:val="16"/>
  </w:num>
  <w:num w:numId="45">
    <w:abstractNumId w:val="17"/>
  </w:num>
  <w:num w:numId="4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B3716"/>
    <w:rsid w:val="00006C4D"/>
    <w:rsid w:val="00007307"/>
    <w:rsid w:val="00007F22"/>
    <w:rsid w:val="00012ADE"/>
    <w:rsid w:val="00013AF4"/>
    <w:rsid w:val="0002008D"/>
    <w:rsid w:val="00020379"/>
    <w:rsid w:val="00030974"/>
    <w:rsid w:val="0003215A"/>
    <w:rsid w:val="000407B6"/>
    <w:rsid w:val="00041305"/>
    <w:rsid w:val="00042E2F"/>
    <w:rsid w:val="000510B5"/>
    <w:rsid w:val="0005170A"/>
    <w:rsid w:val="00056687"/>
    <w:rsid w:val="000568D7"/>
    <w:rsid w:val="00060971"/>
    <w:rsid w:val="000612C4"/>
    <w:rsid w:val="00061680"/>
    <w:rsid w:val="000616C7"/>
    <w:rsid w:val="00063161"/>
    <w:rsid w:val="00063A58"/>
    <w:rsid w:val="000661EE"/>
    <w:rsid w:val="00081E81"/>
    <w:rsid w:val="00083AD2"/>
    <w:rsid w:val="000847D1"/>
    <w:rsid w:val="0009237A"/>
    <w:rsid w:val="00093584"/>
    <w:rsid w:val="000A4857"/>
    <w:rsid w:val="000A7DCE"/>
    <w:rsid w:val="000B1854"/>
    <w:rsid w:val="000B317B"/>
    <w:rsid w:val="000B385F"/>
    <w:rsid w:val="000B72FE"/>
    <w:rsid w:val="000C0BA7"/>
    <w:rsid w:val="000C1ED5"/>
    <w:rsid w:val="000C55E2"/>
    <w:rsid w:val="000C688D"/>
    <w:rsid w:val="000D4006"/>
    <w:rsid w:val="000D79EA"/>
    <w:rsid w:val="000E1AEB"/>
    <w:rsid w:val="000E2E26"/>
    <w:rsid w:val="000F053B"/>
    <w:rsid w:val="000F1220"/>
    <w:rsid w:val="000F5C56"/>
    <w:rsid w:val="000F5EF6"/>
    <w:rsid w:val="00100CA4"/>
    <w:rsid w:val="00114435"/>
    <w:rsid w:val="00114DC3"/>
    <w:rsid w:val="00120BCE"/>
    <w:rsid w:val="001224BC"/>
    <w:rsid w:val="001245B2"/>
    <w:rsid w:val="00133C1D"/>
    <w:rsid w:val="001362AC"/>
    <w:rsid w:val="00136D58"/>
    <w:rsid w:val="00140AE9"/>
    <w:rsid w:val="001418C8"/>
    <w:rsid w:val="00141DB0"/>
    <w:rsid w:val="00144882"/>
    <w:rsid w:val="00144A8C"/>
    <w:rsid w:val="00146795"/>
    <w:rsid w:val="001470D4"/>
    <w:rsid w:val="00147DAC"/>
    <w:rsid w:val="0015074B"/>
    <w:rsid w:val="00153910"/>
    <w:rsid w:val="0015749A"/>
    <w:rsid w:val="0016063E"/>
    <w:rsid w:val="001616F1"/>
    <w:rsid w:val="001636B2"/>
    <w:rsid w:val="00170BB4"/>
    <w:rsid w:val="0017773D"/>
    <w:rsid w:val="00177B8B"/>
    <w:rsid w:val="0018257D"/>
    <w:rsid w:val="00184147"/>
    <w:rsid w:val="00190B67"/>
    <w:rsid w:val="00193AA1"/>
    <w:rsid w:val="001964C1"/>
    <w:rsid w:val="00196759"/>
    <w:rsid w:val="001A5097"/>
    <w:rsid w:val="001A667A"/>
    <w:rsid w:val="001A7F98"/>
    <w:rsid w:val="001B5A1F"/>
    <w:rsid w:val="001B5A3F"/>
    <w:rsid w:val="001C2C65"/>
    <w:rsid w:val="001D42F9"/>
    <w:rsid w:val="001D642B"/>
    <w:rsid w:val="001D68C8"/>
    <w:rsid w:val="001E7799"/>
    <w:rsid w:val="001F036F"/>
    <w:rsid w:val="001F186C"/>
    <w:rsid w:val="001F21A2"/>
    <w:rsid w:val="001F2439"/>
    <w:rsid w:val="001F2DEB"/>
    <w:rsid w:val="002017CE"/>
    <w:rsid w:val="002022E3"/>
    <w:rsid w:val="00202726"/>
    <w:rsid w:val="00210DA6"/>
    <w:rsid w:val="002129EE"/>
    <w:rsid w:val="00213A19"/>
    <w:rsid w:val="0021590D"/>
    <w:rsid w:val="00215C43"/>
    <w:rsid w:val="002167EC"/>
    <w:rsid w:val="0021697E"/>
    <w:rsid w:val="00223A60"/>
    <w:rsid w:val="00231FD9"/>
    <w:rsid w:val="00232BCF"/>
    <w:rsid w:val="00241975"/>
    <w:rsid w:val="002419B5"/>
    <w:rsid w:val="00247D02"/>
    <w:rsid w:val="00253A9A"/>
    <w:rsid w:val="00255451"/>
    <w:rsid w:val="002559EC"/>
    <w:rsid w:val="002565B6"/>
    <w:rsid w:val="0025757F"/>
    <w:rsid w:val="00261CD1"/>
    <w:rsid w:val="00267F30"/>
    <w:rsid w:val="00275096"/>
    <w:rsid w:val="00276884"/>
    <w:rsid w:val="00281591"/>
    <w:rsid w:val="00290E41"/>
    <w:rsid w:val="00291BF7"/>
    <w:rsid w:val="00292A44"/>
    <w:rsid w:val="00292C3B"/>
    <w:rsid w:val="00293719"/>
    <w:rsid w:val="00295164"/>
    <w:rsid w:val="002952DF"/>
    <w:rsid w:val="00296FA4"/>
    <w:rsid w:val="002B0809"/>
    <w:rsid w:val="002B283E"/>
    <w:rsid w:val="002B2D83"/>
    <w:rsid w:val="002B7522"/>
    <w:rsid w:val="002C2116"/>
    <w:rsid w:val="002C4DB3"/>
    <w:rsid w:val="002C68F9"/>
    <w:rsid w:val="002D3A79"/>
    <w:rsid w:val="002D5F4B"/>
    <w:rsid w:val="002D6556"/>
    <w:rsid w:val="002E1DF1"/>
    <w:rsid w:val="002E31A0"/>
    <w:rsid w:val="002E5065"/>
    <w:rsid w:val="002E56CD"/>
    <w:rsid w:val="002E7A37"/>
    <w:rsid w:val="002F22C4"/>
    <w:rsid w:val="002F29D4"/>
    <w:rsid w:val="002F5020"/>
    <w:rsid w:val="002F5E5C"/>
    <w:rsid w:val="002F7C82"/>
    <w:rsid w:val="00307608"/>
    <w:rsid w:val="00307EBA"/>
    <w:rsid w:val="00313456"/>
    <w:rsid w:val="00313DFA"/>
    <w:rsid w:val="00314056"/>
    <w:rsid w:val="00325622"/>
    <w:rsid w:val="00327085"/>
    <w:rsid w:val="003331DE"/>
    <w:rsid w:val="00341A0F"/>
    <w:rsid w:val="0034313C"/>
    <w:rsid w:val="00357BF0"/>
    <w:rsid w:val="003600A5"/>
    <w:rsid w:val="00362528"/>
    <w:rsid w:val="00367248"/>
    <w:rsid w:val="00367EF9"/>
    <w:rsid w:val="00371F64"/>
    <w:rsid w:val="00375FEB"/>
    <w:rsid w:val="0037715F"/>
    <w:rsid w:val="003836DB"/>
    <w:rsid w:val="00383C0E"/>
    <w:rsid w:val="003845D5"/>
    <w:rsid w:val="00385C8B"/>
    <w:rsid w:val="003919C2"/>
    <w:rsid w:val="00393065"/>
    <w:rsid w:val="00394FD0"/>
    <w:rsid w:val="003961B9"/>
    <w:rsid w:val="003A4F38"/>
    <w:rsid w:val="003B490A"/>
    <w:rsid w:val="003C25F2"/>
    <w:rsid w:val="003C3698"/>
    <w:rsid w:val="003C3AEF"/>
    <w:rsid w:val="003C43C0"/>
    <w:rsid w:val="003C4C1E"/>
    <w:rsid w:val="003C7EC6"/>
    <w:rsid w:val="003D2D5C"/>
    <w:rsid w:val="003D4940"/>
    <w:rsid w:val="003D4B43"/>
    <w:rsid w:val="003D5A34"/>
    <w:rsid w:val="003D6A7B"/>
    <w:rsid w:val="003D710B"/>
    <w:rsid w:val="003E51B4"/>
    <w:rsid w:val="003F08AD"/>
    <w:rsid w:val="003F1956"/>
    <w:rsid w:val="003F24E2"/>
    <w:rsid w:val="003F7BF2"/>
    <w:rsid w:val="00406C6B"/>
    <w:rsid w:val="0040784B"/>
    <w:rsid w:val="00417A06"/>
    <w:rsid w:val="004237BE"/>
    <w:rsid w:val="004252CD"/>
    <w:rsid w:val="004305BA"/>
    <w:rsid w:val="00431422"/>
    <w:rsid w:val="00434CE5"/>
    <w:rsid w:val="00436AB1"/>
    <w:rsid w:val="00437F34"/>
    <w:rsid w:val="0044642D"/>
    <w:rsid w:val="0044660D"/>
    <w:rsid w:val="00450BD4"/>
    <w:rsid w:val="00454834"/>
    <w:rsid w:val="00455742"/>
    <w:rsid w:val="00456C87"/>
    <w:rsid w:val="0045747B"/>
    <w:rsid w:val="00457EC4"/>
    <w:rsid w:val="00460446"/>
    <w:rsid w:val="00461D7E"/>
    <w:rsid w:val="0046299B"/>
    <w:rsid w:val="00467A06"/>
    <w:rsid w:val="00467E6E"/>
    <w:rsid w:val="00471E8C"/>
    <w:rsid w:val="004736CE"/>
    <w:rsid w:val="004808E3"/>
    <w:rsid w:val="00481200"/>
    <w:rsid w:val="00482B4D"/>
    <w:rsid w:val="0048339D"/>
    <w:rsid w:val="00484952"/>
    <w:rsid w:val="00486ED1"/>
    <w:rsid w:val="004936D4"/>
    <w:rsid w:val="00494699"/>
    <w:rsid w:val="004A11C2"/>
    <w:rsid w:val="004A284F"/>
    <w:rsid w:val="004A3366"/>
    <w:rsid w:val="004A431F"/>
    <w:rsid w:val="004B7D35"/>
    <w:rsid w:val="004D1B0B"/>
    <w:rsid w:val="004D2D6F"/>
    <w:rsid w:val="004D4F13"/>
    <w:rsid w:val="004D6F74"/>
    <w:rsid w:val="004D7267"/>
    <w:rsid w:val="004E41EF"/>
    <w:rsid w:val="004E53E1"/>
    <w:rsid w:val="004E5E69"/>
    <w:rsid w:val="004E688A"/>
    <w:rsid w:val="004F593D"/>
    <w:rsid w:val="004F6727"/>
    <w:rsid w:val="00500104"/>
    <w:rsid w:val="00510401"/>
    <w:rsid w:val="00510D04"/>
    <w:rsid w:val="00512DF2"/>
    <w:rsid w:val="005141DB"/>
    <w:rsid w:val="005204B5"/>
    <w:rsid w:val="00520B01"/>
    <w:rsid w:val="00520D41"/>
    <w:rsid w:val="00521376"/>
    <w:rsid w:val="005215EF"/>
    <w:rsid w:val="0052482C"/>
    <w:rsid w:val="005276A8"/>
    <w:rsid w:val="00530C16"/>
    <w:rsid w:val="005326B4"/>
    <w:rsid w:val="00535638"/>
    <w:rsid w:val="00536D5A"/>
    <w:rsid w:val="00541F4D"/>
    <w:rsid w:val="005424F0"/>
    <w:rsid w:val="0054781A"/>
    <w:rsid w:val="00550D05"/>
    <w:rsid w:val="00552D1F"/>
    <w:rsid w:val="005537BA"/>
    <w:rsid w:val="00556226"/>
    <w:rsid w:val="0055690D"/>
    <w:rsid w:val="00562066"/>
    <w:rsid w:val="005652B7"/>
    <w:rsid w:val="00567F7F"/>
    <w:rsid w:val="00573FAC"/>
    <w:rsid w:val="005824B9"/>
    <w:rsid w:val="00584F94"/>
    <w:rsid w:val="00596378"/>
    <w:rsid w:val="00596A9D"/>
    <w:rsid w:val="005976C1"/>
    <w:rsid w:val="005A07CC"/>
    <w:rsid w:val="005A5293"/>
    <w:rsid w:val="005B2B41"/>
    <w:rsid w:val="005B3248"/>
    <w:rsid w:val="005C2779"/>
    <w:rsid w:val="005C559D"/>
    <w:rsid w:val="005C6B41"/>
    <w:rsid w:val="005D2C89"/>
    <w:rsid w:val="005E1AB6"/>
    <w:rsid w:val="005E64FA"/>
    <w:rsid w:val="005F6EF1"/>
    <w:rsid w:val="0060089E"/>
    <w:rsid w:val="00601CD1"/>
    <w:rsid w:val="00603075"/>
    <w:rsid w:val="006030CF"/>
    <w:rsid w:val="00610828"/>
    <w:rsid w:val="0061253D"/>
    <w:rsid w:val="0061451E"/>
    <w:rsid w:val="006250EB"/>
    <w:rsid w:val="00632507"/>
    <w:rsid w:val="00632708"/>
    <w:rsid w:val="00636A06"/>
    <w:rsid w:val="00643C2E"/>
    <w:rsid w:val="0065117F"/>
    <w:rsid w:val="00652D50"/>
    <w:rsid w:val="00652EF9"/>
    <w:rsid w:val="006538C6"/>
    <w:rsid w:val="00653AD1"/>
    <w:rsid w:val="00661335"/>
    <w:rsid w:val="00670D01"/>
    <w:rsid w:val="00675ED3"/>
    <w:rsid w:val="0068207E"/>
    <w:rsid w:val="0068376E"/>
    <w:rsid w:val="00686E84"/>
    <w:rsid w:val="00692152"/>
    <w:rsid w:val="006929BE"/>
    <w:rsid w:val="00692C7A"/>
    <w:rsid w:val="006938D2"/>
    <w:rsid w:val="006967E6"/>
    <w:rsid w:val="006979CC"/>
    <w:rsid w:val="006A0008"/>
    <w:rsid w:val="006A2610"/>
    <w:rsid w:val="006A5EDC"/>
    <w:rsid w:val="006A650F"/>
    <w:rsid w:val="006A6868"/>
    <w:rsid w:val="006B27A6"/>
    <w:rsid w:val="006B4071"/>
    <w:rsid w:val="006B5FD2"/>
    <w:rsid w:val="006C3F49"/>
    <w:rsid w:val="006C6B18"/>
    <w:rsid w:val="006C7846"/>
    <w:rsid w:val="006C786B"/>
    <w:rsid w:val="006D2D66"/>
    <w:rsid w:val="006D52DB"/>
    <w:rsid w:val="006D6B37"/>
    <w:rsid w:val="006D7374"/>
    <w:rsid w:val="006E19FB"/>
    <w:rsid w:val="006E1CDB"/>
    <w:rsid w:val="006E39AB"/>
    <w:rsid w:val="006F195F"/>
    <w:rsid w:val="00700429"/>
    <w:rsid w:val="00701F84"/>
    <w:rsid w:val="00703266"/>
    <w:rsid w:val="00704899"/>
    <w:rsid w:val="0070636E"/>
    <w:rsid w:val="007068E5"/>
    <w:rsid w:val="00706C08"/>
    <w:rsid w:val="00710CA5"/>
    <w:rsid w:val="00710E50"/>
    <w:rsid w:val="00717A48"/>
    <w:rsid w:val="00720D1D"/>
    <w:rsid w:val="00721A90"/>
    <w:rsid w:val="00721CF5"/>
    <w:rsid w:val="007256AB"/>
    <w:rsid w:val="00727BD7"/>
    <w:rsid w:val="00732242"/>
    <w:rsid w:val="007323E7"/>
    <w:rsid w:val="00733ADE"/>
    <w:rsid w:val="007373E2"/>
    <w:rsid w:val="00737E29"/>
    <w:rsid w:val="007422FF"/>
    <w:rsid w:val="00742C32"/>
    <w:rsid w:val="00744103"/>
    <w:rsid w:val="007444D9"/>
    <w:rsid w:val="00744DD3"/>
    <w:rsid w:val="00745FB2"/>
    <w:rsid w:val="00752A48"/>
    <w:rsid w:val="00760957"/>
    <w:rsid w:val="007610EC"/>
    <w:rsid w:val="007624B2"/>
    <w:rsid w:val="00770216"/>
    <w:rsid w:val="00771808"/>
    <w:rsid w:val="0077219B"/>
    <w:rsid w:val="007756A5"/>
    <w:rsid w:val="0078151E"/>
    <w:rsid w:val="00790DAF"/>
    <w:rsid w:val="00795FE4"/>
    <w:rsid w:val="007A4410"/>
    <w:rsid w:val="007A6210"/>
    <w:rsid w:val="007A7535"/>
    <w:rsid w:val="007B6506"/>
    <w:rsid w:val="007B7AF4"/>
    <w:rsid w:val="007D3F29"/>
    <w:rsid w:val="007D43E3"/>
    <w:rsid w:val="007E00A8"/>
    <w:rsid w:val="007F4B3D"/>
    <w:rsid w:val="008002BF"/>
    <w:rsid w:val="00803114"/>
    <w:rsid w:val="00804358"/>
    <w:rsid w:val="00810A9D"/>
    <w:rsid w:val="00810ACE"/>
    <w:rsid w:val="00811901"/>
    <w:rsid w:val="00812BF7"/>
    <w:rsid w:val="00814A5B"/>
    <w:rsid w:val="008204CB"/>
    <w:rsid w:val="00822EE1"/>
    <w:rsid w:val="00822F65"/>
    <w:rsid w:val="00834C09"/>
    <w:rsid w:val="00837CC1"/>
    <w:rsid w:val="0084139E"/>
    <w:rsid w:val="008443F8"/>
    <w:rsid w:val="00844C28"/>
    <w:rsid w:val="008469FA"/>
    <w:rsid w:val="008543EC"/>
    <w:rsid w:val="00857CAE"/>
    <w:rsid w:val="0086191D"/>
    <w:rsid w:val="00861A2D"/>
    <w:rsid w:val="0086375A"/>
    <w:rsid w:val="00865385"/>
    <w:rsid w:val="00872332"/>
    <w:rsid w:val="00873435"/>
    <w:rsid w:val="00881A21"/>
    <w:rsid w:val="008900DD"/>
    <w:rsid w:val="00894503"/>
    <w:rsid w:val="00895C15"/>
    <w:rsid w:val="008961D1"/>
    <w:rsid w:val="008A002A"/>
    <w:rsid w:val="008A25C8"/>
    <w:rsid w:val="008A5FBA"/>
    <w:rsid w:val="008A7AC8"/>
    <w:rsid w:val="008C3596"/>
    <w:rsid w:val="008D5CEC"/>
    <w:rsid w:val="008D65A2"/>
    <w:rsid w:val="008E3E7D"/>
    <w:rsid w:val="008E5DB9"/>
    <w:rsid w:val="008E6FAD"/>
    <w:rsid w:val="008F0E9B"/>
    <w:rsid w:val="008F1C75"/>
    <w:rsid w:val="00900E4F"/>
    <w:rsid w:val="0090208E"/>
    <w:rsid w:val="00904711"/>
    <w:rsid w:val="0091029E"/>
    <w:rsid w:val="00916FB0"/>
    <w:rsid w:val="009214CE"/>
    <w:rsid w:val="0092182B"/>
    <w:rsid w:val="009233EC"/>
    <w:rsid w:val="00924600"/>
    <w:rsid w:val="00927F2F"/>
    <w:rsid w:val="00931D17"/>
    <w:rsid w:val="0093217C"/>
    <w:rsid w:val="00932659"/>
    <w:rsid w:val="00935631"/>
    <w:rsid w:val="00935FDC"/>
    <w:rsid w:val="00943391"/>
    <w:rsid w:val="00945D0D"/>
    <w:rsid w:val="00947C49"/>
    <w:rsid w:val="00953A23"/>
    <w:rsid w:val="0095507C"/>
    <w:rsid w:val="009558B8"/>
    <w:rsid w:val="00955F67"/>
    <w:rsid w:val="0095635A"/>
    <w:rsid w:val="009703D2"/>
    <w:rsid w:val="00976AD0"/>
    <w:rsid w:val="00982C08"/>
    <w:rsid w:val="00985B2F"/>
    <w:rsid w:val="00990C7C"/>
    <w:rsid w:val="00991701"/>
    <w:rsid w:val="00993A86"/>
    <w:rsid w:val="009940A1"/>
    <w:rsid w:val="00994730"/>
    <w:rsid w:val="009A4A20"/>
    <w:rsid w:val="009A7C61"/>
    <w:rsid w:val="009B0649"/>
    <w:rsid w:val="009B074B"/>
    <w:rsid w:val="009B0991"/>
    <w:rsid w:val="009B0EB0"/>
    <w:rsid w:val="009B1C8B"/>
    <w:rsid w:val="009B1E39"/>
    <w:rsid w:val="009B6312"/>
    <w:rsid w:val="009B7F6D"/>
    <w:rsid w:val="009C0BB7"/>
    <w:rsid w:val="009C0D88"/>
    <w:rsid w:val="009C33A7"/>
    <w:rsid w:val="009C4E8A"/>
    <w:rsid w:val="009E02B3"/>
    <w:rsid w:val="009E3987"/>
    <w:rsid w:val="009E5C30"/>
    <w:rsid w:val="009F2190"/>
    <w:rsid w:val="009F792A"/>
    <w:rsid w:val="00A01BC4"/>
    <w:rsid w:val="00A03A7C"/>
    <w:rsid w:val="00A10029"/>
    <w:rsid w:val="00A125B1"/>
    <w:rsid w:val="00A20B85"/>
    <w:rsid w:val="00A25B55"/>
    <w:rsid w:val="00A26C09"/>
    <w:rsid w:val="00A314DB"/>
    <w:rsid w:val="00A40602"/>
    <w:rsid w:val="00A40812"/>
    <w:rsid w:val="00A444DA"/>
    <w:rsid w:val="00A4456F"/>
    <w:rsid w:val="00A447B3"/>
    <w:rsid w:val="00A44D36"/>
    <w:rsid w:val="00A50780"/>
    <w:rsid w:val="00A50E28"/>
    <w:rsid w:val="00A5117B"/>
    <w:rsid w:val="00A52A8B"/>
    <w:rsid w:val="00A544C5"/>
    <w:rsid w:val="00A56B0E"/>
    <w:rsid w:val="00A56DC5"/>
    <w:rsid w:val="00A57785"/>
    <w:rsid w:val="00A6068C"/>
    <w:rsid w:val="00A775CE"/>
    <w:rsid w:val="00A83400"/>
    <w:rsid w:val="00A838B7"/>
    <w:rsid w:val="00A90304"/>
    <w:rsid w:val="00A90757"/>
    <w:rsid w:val="00AA3A87"/>
    <w:rsid w:val="00AA69EA"/>
    <w:rsid w:val="00AA7334"/>
    <w:rsid w:val="00AB12E9"/>
    <w:rsid w:val="00AB317D"/>
    <w:rsid w:val="00AC1135"/>
    <w:rsid w:val="00AC17CB"/>
    <w:rsid w:val="00AC2268"/>
    <w:rsid w:val="00AC51BC"/>
    <w:rsid w:val="00AC55AC"/>
    <w:rsid w:val="00AC6001"/>
    <w:rsid w:val="00AD0811"/>
    <w:rsid w:val="00AD3DF6"/>
    <w:rsid w:val="00AD6C01"/>
    <w:rsid w:val="00AD7D56"/>
    <w:rsid w:val="00AE018D"/>
    <w:rsid w:val="00AE2482"/>
    <w:rsid w:val="00AF30D4"/>
    <w:rsid w:val="00AF3488"/>
    <w:rsid w:val="00AF4B62"/>
    <w:rsid w:val="00AF6D9A"/>
    <w:rsid w:val="00AF742D"/>
    <w:rsid w:val="00B01E14"/>
    <w:rsid w:val="00B026DC"/>
    <w:rsid w:val="00B0381D"/>
    <w:rsid w:val="00B0587D"/>
    <w:rsid w:val="00B12E77"/>
    <w:rsid w:val="00B16FA2"/>
    <w:rsid w:val="00B21A60"/>
    <w:rsid w:val="00B23CD6"/>
    <w:rsid w:val="00B2402C"/>
    <w:rsid w:val="00B24767"/>
    <w:rsid w:val="00B2533F"/>
    <w:rsid w:val="00B262EF"/>
    <w:rsid w:val="00B3401E"/>
    <w:rsid w:val="00B3555E"/>
    <w:rsid w:val="00B456EF"/>
    <w:rsid w:val="00B467C5"/>
    <w:rsid w:val="00B504BA"/>
    <w:rsid w:val="00B53706"/>
    <w:rsid w:val="00B54F01"/>
    <w:rsid w:val="00B558C2"/>
    <w:rsid w:val="00B55B1F"/>
    <w:rsid w:val="00B6409E"/>
    <w:rsid w:val="00B651F8"/>
    <w:rsid w:val="00B657B4"/>
    <w:rsid w:val="00B66DA9"/>
    <w:rsid w:val="00B702C6"/>
    <w:rsid w:val="00B71913"/>
    <w:rsid w:val="00B76CDE"/>
    <w:rsid w:val="00B77380"/>
    <w:rsid w:val="00B8218C"/>
    <w:rsid w:val="00B92D6A"/>
    <w:rsid w:val="00B935E6"/>
    <w:rsid w:val="00BA3A4B"/>
    <w:rsid w:val="00BA5238"/>
    <w:rsid w:val="00BA5579"/>
    <w:rsid w:val="00BA58B3"/>
    <w:rsid w:val="00BB3716"/>
    <w:rsid w:val="00BB407E"/>
    <w:rsid w:val="00BB5650"/>
    <w:rsid w:val="00BB626A"/>
    <w:rsid w:val="00BB78D3"/>
    <w:rsid w:val="00BD3154"/>
    <w:rsid w:val="00BD3B19"/>
    <w:rsid w:val="00BE4066"/>
    <w:rsid w:val="00BE4980"/>
    <w:rsid w:val="00BE4E82"/>
    <w:rsid w:val="00BE643F"/>
    <w:rsid w:val="00BF0C84"/>
    <w:rsid w:val="00BF3A71"/>
    <w:rsid w:val="00BF43C7"/>
    <w:rsid w:val="00BF507C"/>
    <w:rsid w:val="00BF53D1"/>
    <w:rsid w:val="00BF6B01"/>
    <w:rsid w:val="00C00000"/>
    <w:rsid w:val="00C01BE3"/>
    <w:rsid w:val="00C01FDE"/>
    <w:rsid w:val="00C029B6"/>
    <w:rsid w:val="00C12909"/>
    <w:rsid w:val="00C1507C"/>
    <w:rsid w:val="00C22030"/>
    <w:rsid w:val="00C2386C"/>
    <w:rsid w:val="00C33968"/>
    <w:rsid w:val="00C37AD7"/>
    <w:rsid w:val="00C452DE"/>
    <w:rsid w:val="00C6205D"/>
    <w:rsid w:val="00C62D09"/>
    <w:rsid w:val="00C64870"/>
    <w:rsid w:val="00C66EF0"/>
    <w:rsid w:val="00C675D9"/>
    <w:rsid w:val="00C7485A"/>
    <w:rsid w:val="00C768DB"/>
    <w:rsid w:val="00C768EE"/>
    <w:rsid w:val="00C769AE"/>
    <w:rsid w:val="00C817FD"/>
    <w:rsid w:val="00C93E52"/>
    <w:rsid w:val="00C93EB2"/>
    <w:rsid w:val="00C95FA9"/>
    <w:rsid w:val="00C96CCF"/>
    <w:rsid w:val="00CA2B51"/>
    <w:rsid w:val="00CB0B1E"/>
    <w:rsid w:val="00CB3E1C"/>
    <w:rsid w:val="00CB49F7"/>
    <w:rsid w:val="00CB49FD"/>
    <w:rsid w:val="00CB4A7F"/>
    <w:rsid w:val="00CB4EE6"/>
    <w:rsid w:val="00CB5B53"/>
    <w:rsid w:val="00CC0213"/>
    <w:rsid w:val="00CC0772"/>
    <w:rsid w:val="00CC2E2D"/>
    <w:rsid w:val="00CC7FC1"/>
    <w:rsid w:val="00CD10CF"/>
    <w:rsid w:val="00CD1A3C"/>
    <w:rsid w:val="00CD2BE8"/>
    <w:rsid w:val="00CD7B5D"/>
    <w:rsid w:val="00CE2776"/>
    <w:rsid w:val="00CE3EAF"/>
    <w:rsid w:val="00CE479E"/>
    <w:rsid w:val="00CE6299"/>
    <w:rsid w:val="00CE7DCB"/>
    <w:rsid w:val="00CF0165"/>
    <w:rsid w:val="00CF20E3"/>
    <w:rsid w:val="00CF61D0"/>
    <w:rsid w:val="00D03961"/>
    <w:rsid w:val="00D05948"/>
    <w:rsid w:val="00D0687B"/>
    <w:rsid w:val="00D11B5D"/>
    <w:rsid w:val="00D14373"/>
    <w:rsid w:val="00D15298"/>
    <w:rsid w:val="00D212DF"/>
    <w:rsid w:val="00D22B01"/>
    <w:rsid w:val="00D259E3"/>
    <w:rsid w:val="00D264D2"/>
    <w:rsid w:val="00D32322"/>
    <w:rsid w:val="00D335B5"/>
    <w:rsid w:val="00D35CDE"/>
    <w:rsid w:val="00D36E68"/>
    <w:rsid w:val="00D4164B"/>
    <w:rsid w:val="00D41BC4"/>
    <w:rsid w:val="00D45502"/>
    <w:rsid w:val="00D47A2B"/>
    <w:rsid w:val="00D5032B"/>
    <w:rsid w:val="00D52C6A"/>
    <w:rsid w:val="00D535C9"/>
    <w:rsid w:val="00D5756D"/>
    <w:rsid w:val="00D601C9"/>
    <w:rsid w:val="00D61CC1"/>
    <w:rsid w:val="00D64102"/>
    <w:rsid w:val="00D6517B"/>
    <w:rsid w:val="00D77E75"/>
    <w:rsid w:val="00D80C37"/>
    <w:rsid w:val="00D86160"/>
    <w:rsid w:val="00D92888"/>
    <w:rsid w:val="00D9488F"/>
    <w:rsid w:val="00DA3645"/>
    <w:rsid w:val="00DB2155"/>
    <w:rsid w:val="00DB62FF"/>
    <w:rsid w:val="00DB707D"/>
    <w:rsid w:val="00DC1ADA"/>
    <w:rsid w:val="00DC22D2"/>
    <w:rsid w:val="00DC6950"/>
    <w:rsid w:val="00DD416C"/>
    <w:rsid w:val="00DE1ED5"/>
    <w:rsid w:val="00DE316D"/>
    <w:rsid w:val="00DE4C4B"/>
    <w:rsid w:val="00DE5931"/>
    <w:rsid w:val="00DF228E"/>
    <w:rsid w:val="00DF3767"/>
    <w:rsid w:val="00E03999"/>
    <w:rsid w:val="00E046B3"/>
    <w:rsid w:val="00E13130"/>
    <w:rsid w:val="00E13CEC"/>
    <w:rsid w:val="00E1441D"/>
    <w:rsid w:val="00E1467C"/>
    <w:rsid w:val="00E14E94"/>
    <w:rsid w:val="00E23586"/>
    <w:rsid w:val="00E23760"/>
    <w:rsid w:val="00E237D5"/>
    <w:rsid w:val="00E25962"/>
    <w:rsid w:val="00E278E9"/>
    <w:rsid w:val="00E35A59"/>
    <w:rsid w:val="00E45067"/>
    <w:rsid w:val="00E45574"/>
    <w:rsid w:val="00E46F5C"/>
    <w:rsid w:val="00E5196F"/>
    <w:rsid w:val="00E5470A"/>
    <w:rsid w:val="00E57C38"/>
    <w:rsid w:val="00E604E1"/>
    <w:rsid w:val="00E612A5"/>
    <w:rsid w:val="00E77A2B"/>
    <w:rsid w:val="00E843AE"/>
    <w:rsid w:val="00E86EBA"/>
    <w:rsid w:val="00E87C76"/>
    <w:rsid w:val="00E90AC6"/>
    <w:rsid w:val="00E93FB6"/>
    <w:rsid w:val="00EA05DA"/>
    <w:rsid w:val="00EA5151"/>
    <w:rsid w:val="00EB22F9"/>
    <w:rsid w:val="00EB4742"/>
    <w:rsid w:val="00EB66AE"/>
    <w:rsid w:val="00EB6F23"/>
    <w:rsid w:val="00EC3F76"/>
    <w:rsid w:val="00EC6989"/>
    <w:rsid w:val="00EC7E26"/>
    <w:rsid w:val="00ED3289"/>
    <w:rsid w:val="00ED45AD"/>
    <w:rsid w:val="00ED4E36"/>
    <w:rsid w:val="00ED7C6D"/>
    <w:rsid w:val="00EE160F"/>
    <w:rsid w:val="00EE5C73"/>
    <w:rsid w:val="00EE7F9D"/>
    <w:rsid w:val="00EF0175"/>
    <w:rsid w:val="00EF08FB"/>
    <w:rsid w:val="00EF15A5"/>
    <w:rsid w:val="00EF64AD"/>
    <w:rsid w:val="00F03BC7"/>
    <w:rsid w:val="00F04378"/>
    <w:rsid w:val="00F06B87"/>
    <w:rsid w:val="00F07575"/>
    <w:rsid w:val="00F116A2"/>
    <w:rsid w:val="00F13AA7"/>
    <w:rsid w:val="00F15114"/>
    <w:rsid w:val="00F1534B"/>
    <w:rsid w:val="00F15826"/>
    <w:rsid w:val="00F21826"/>
    <w:rsid w:val="00F23A59"/>
    <w:rsid w:val="00F23E3D"/>
    <w:rsid w:val="00F30816"/>
    <w:rsid w:val="00F30D1C"/>
    <w:rsid w:val="00F330C9"/>
    <w:rsid w:val="00F36EEC"/>
    <w:rsid w:val="00F45646"/>
    <w:rsid w:val="00F570A1"/>
    <w:rsid w:val="00F5714D"/>
    <w:rsid w:val="00F60DF7"/>
    <w:rsid w:val="00F61D90"/>
    <w:rsid w:val="00F639CD"/>
    <w:rsid w:val="00F66D0B"/>
    <w:rsid w:val="00F7643B"/>
    <w:rsid w:val="00F76AA8"/>
    <w:rsid w:val="00F846E9"/>
    <w:rsid w:val="00F85D6E"/>
    <w:rsid w:val="00F91697"/>
    <w:rsid w:val="00F94790"/>
    <w:rsid w:val="00F95120"/>
    <w:rsid w:val="00F9716B"/>
    <w:rsid w:val="00FA07DF"/>
    <w:rsid w:val="00FA080E"/>
    <w:rsid w:val="00FA38DD"/>
    <w:rsid w:val="00FA3A4B"/>
    <w:rsid w:val="00FB1AE2"/>
    <w:rsid w:val="00FB6DF3"/>
    <w:rsid w:val="00FC4590"/>
    <w:rsid w:val="00FD228E"/>
    <w:rsid w:val="00FE0C60"/>
    <w:rsid w:val="00FE2EE9"/>
    <w:rsid w:val="00FE5558"/>
    <w:rsid w:val="00FE5DF6"/>
    <w:rsid w:val="00FF126B"/>
    <w:rsid w:val="00FF176C"/>
    <w:rsid w:val="10360D5B"/>
    <w:rsid w:val="1B550FEC"/>
    <w:rsid w:val="227A3C8B"/>
    <w:rsid w:val="23B6327D"/>
    <w:rsid w:val="248D3C87"/>
    <w:rsid w:val="2CB14F97"/>
    <w:rsid w:val="2E9E7D4B"/>
    <w:rsid w:val="31E506EF"/>
    <w:rsid w:val="373D7FC0"/>
    <w:rsid w:val="3DDF4F44"/>
    <w:rsid w:val="3FAB35F0"/>
    <w:rsid w:val="4CBE7CA5"/>
    <w:rsid w:val="4D3E3607"/>
    <w:rsid w:val="4F935894"/>
    <w:rsid w:val="556441D5"/>
    <w:rsid w:val="5843417C"/>
    <w:rsid w:val="58C23A96"/>
    <w:rsid w:val="5A1D5C05"/>
    <w:rsid w:val="5C246FFC"/>
    <w:rsid w:val="607C5023"/>
    <w:rsid w:val="608C0F4A"/>
    <w:rsid w:val="6984694B"/>
    <w:rsid w:val="6F176D54"/>
    <w:rsid w:val="743A6ED1"/>
    <w:rsid w:val="7A4D1537"/>
    <w:rsid w:val="7E394F4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5631"/>
    <w:pPr>
      <w:spacing w:after="160" w:line="259" w:lineRule="auto"/>
    </w:pPr>
    <w:rPr>
      <w:sz w:val="22"/>
      <w:szCs w:val="22"/>
      <w:lang w:eastAsia="en-US"/>
    </w:rPr>
  </w:style>
  <w:style w:type="paragraph" w:styleId="Nagwek1">
    <w:name w:val="heading 1"/>
    <w:basedOn w:val="Normalny"/>
    <w:next w:val="Normalny"/>
    <w:link w:val="Nagwek1Znak"/>
    <w:uiPriority w:val="9"/>
    <w:qFormat/>
    <w:rsid w:val="00935631"/>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sid w:val="00935631"/>
    <w:pPr>
      <w:spacing w:after="0" w:line="240" w:lineRule="auto"/>
    </w:pPr>
    <w:rPr>
      <w:rFonts w:ascii="Tahoma" w:hAnsi="Tahoma" w:cs="Tahoma"/>
      <w:sz w:val="16"/>
      <w:szCs w:val="16"/>
    </w:rPr>
  </w:style>
  <w:style w:type="paragraph" w:styleId="Tekstprzypisukocowego">
    <w:name w:val="endnote text"/>
    <w:basedOn w:val="Normalny"/>
    <w:link w:val="TekstprzypisukocowegoZnak"/>
    <w:uiPriority w:val="99"/>
    <w:semiHidden/>
    <w:unhideWhenUsed/>
    <w:qFormat/>
    <w:rsid w:val="00935631"/>
    <w:pPr>
      <w:spacing w:after="0" w:line="240" w:lineRule="auto"/>
    </w:pPr>
    <w:rPr>
      <w:sz w:val="20"/>
      <w:szCs w:val="20"/>
    </w:rPr>
  </w:style>
  <w:style w:type="paragraph" w:styleId="Stopka">
    <w:name w:val="footer"/>
    <w:basedOn w:val="Normalny"/>
    <w:link w:val="StopkaZnak"/>
    <w:uiPriority w:val="99"/>
    <w:unhideWhenUsed/>
    <w:qFormat/>
    <w:rsid w:val="00935631"/>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unhideWhenUsed/>
    <w:qFormat/>
    <w:rsid w:val="00935631"/>
    <w:pPr>
      <w:spacing w:after="0" w:line="240" w:lineRule="auto"/>
    </w:pPr>
    <w:rPr>
      <w:sz w:val="20"/>
      <w:szCs w:val="20"/>
    </w:rPr>
  </w:style>
  <w:style w:type="paragraph" w:styleId="Nagwek">
    <w:name w:val="header"/>
    <w:basedOn w:val="Normalny"/>
    <w:link w:val="NagwekZnak"/>
    <w:uiPriority w:val="99"/>
    <w:unhideWhenUsed/>
    <w:qFormat/>
    <w:rsid w:val="00935631"/>
    <w:pPr>
      <w:tabs>
        <w:tab w:val="center" w:pos="4536"/>
        <w:tab w:val="right" w:pos="9072"/>
      </w:tabs>
      <w:spacing w:after="0" w:line="240" w:lineRule="auto"/>
    </w:pPr>
  </w:style>
  <w:style w:type="character" w:styleId="Odwoanieprzypisukocowego">
    <w:name w:val="endnote reference"/>
    <w:basedOn w:val="Domylnaczcionkaakapitu"/>
    <w:uiPriority w:val="99"/>
    <w:semiHidden/>
    <w:unhideWhenUsed/>
    <w:qFormat/>
    <w:rsid w:val="00935631"/>
    <w:rPr>
      <w:vertAlign w:val="superscript"/>
    </w:rPr>
  </w:style>
  <w:style w:type="character" w:styleId="Odwoanieprzypisudolnego">
    <w:name w:val="footnote reference"/>
    <w:basedOn w:val="Domylnaczcionkaakapitu"/>
    <w:uiPriority w:val="99"/>
    <w:semiHidden/>
    <w:unhideWhenUsed/>
    <w:qFormat/>
    <w:rsid w:val="00935631"/>
    <w:rPr>
      <w:vertAlign w:val="superscript"/>
    </w:rPr>
  </w:style>
  <w:style w:type="character" w:styleId="Hipercze">
    <w:name w:val="Hyperlink"/>
    <w:basedOn w:val="Domylnaczcionkaakapitu"/>
    <w:uiPriority w:val="99"/>
    <w:unhideWhenUsed/>
    <w:qFormat/>
    <w:rsid w:val="00935631"/>
    <w:rPr>
      <w:color w:val="0563C1" w:themeColor="hyperlink"/>
      <w:u w:val="single"/>
    </w:rPr>
  </w:style>
  <w:style w:type="table" w:styleId="Tabela-Siatka">
    <w:name w:val="Table Grid"/>
    <w:basedOn w:val="Standardowy"/>
    <w:uiPriority w:val="59"/>
    <w:unhideWhenUsed/>
    <w:qFormat/>
    <w:rsid w:val="009356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935631"/>
    <w:pPr>
      <w:ind w:left="720"/>
      <w:contextualSpacing/>
    </w:pPr>
  </w:style>
  <w:style w:type="character" w:customStyle="1" w:styleId="Nagwek1Znak">
    <w:name w:val="Nagłówek 1 Znak"/>
    <w:basedOn w:val="Domylnaczcionkaakapitu"/>
    <w:link w:val="Nagwek1"/>
    <w:uiPriority w:val="9"/>
    <w:qFormat/>
    <w:rsid w:val="00935631"/>
    <w:rPr>
      <w:rFonts w:asciiTheme="majorHAnsi" w:eastAsiaTheme="majorEastAsia" w:hAnsiTheme="majorHAnsi" w:cstheme="majorBidi"/>
      <w:b/>
      <w:bCs/>
      <w:color w:val="2F5496" w:themeColor="accent1" w:themeShade="BF"/>
      <w:sz w:val="28"/>
      <w:szCs w:val="28"/>
      <w:lang w:eastAsia="pl-PL"/>
    </w:rPr>
  </w:style>
  <w:style w:type="character" w:customStyle="1" w:styleId="Nierozpoznanawzmianka1">
    <w:name w:val="Nierozpoznana wzmianka1"/>
    <w:basedOn w:val="Domylnaczcionkaakapitu"/>
    <w:uiPriority w:val="99"/>
    <w:semiHidden/>
    <w:unhideWhenUsed/>
    <w:qFormat/>
    <w:rsid w:val="00935631"/>
    <w:rPr>
      <w:color w:val="605E5C"/>
      <w:shd w:val="clear" w:color="auto" w:fill="E1DFDD"/>
    </w:rPr>
  </w:style>
  <w:style w:type="character" w:customStyle="1" w:styleId="TekstprzypisukocowegoZnak">
    <w:name w:val="Tekst przypisu końcowego Znak"/>
    <w:basedOn w:val="Domylnaczcionkaakapitu"/>
    <w:link w:val="Tekstprzypisukocowego"/>
    <w:uiPriority w:val="99"/>
    <w:semiHidden/>
    <w:qFormat/>
    <w:rsid w:val="00935631"/>
    <w:rPr>
      <w:sz w:val="20"/>
      <w:szCs w:val="20"/>
    </w:rPr>
  </w:style>
  <w:style w:type="character" w:customStyle="1" w:styleId="TekstprzypisudolnegoZnak">
    <w:name w:val="Tekst przypisu dolnego Znak"/>
    <w:basedOn w:val="Domylnaczcionkaakapitu"/>
    <w:link w:val="Tekstprzypisudolnego"/>
    <w:uiPriority w:val="99"/>
    <w:semiHidden/>
    <w:qFormat/>
    <w:rsid w:val="00935631"/>
    <w:rPr>
      <w:sz w:val="20"/>
      <w:szCs w:val="20"/>
    </w:rPr>
  </w:style>
  <w:style w:type="character" w:customStyle="1" w:styleId="NagwekZnak">
    <w:name w:val="Nagłówek Znak"/>
    <w:basedOn w:val="Domylnaczcionkaakapitu"/>
    <w:link w:val="Nagwek"/>
    <w:uiPriority w:val="99"/>
    <w:qFormat/>
    <w:rsid w:val="00935631"/>
  </w:style>
  <w:style w:type="character" w:customStyle="1" w:styleId="StopkaZnak">
    <w:name w:val="Stopka Znak"/>
    <w:basedOn w:val="Domylnaczcionkaakapitu"/>
    <w:link w:val="Stopka"/>
    <w:uiPriority w:val="99"/>
    <w:qFormat/>
    <w:rsid w:val="00935631"/>
  </w:style>
  <w:style w:type="character" w:customStyle="1" w:styleId="TekstdymkaZnak">
    <w:name w:val="Tekst dymka Znak"/>
    <w:basedOn w:val="Domylnaczcionkaakapitu"/>
    <w:link w:val="Tekstdymka"/>
    <w:uiPriority w:val="99"/>
    <w:semiHidden/>
    <w:qFormat/>
    <w:rsid w:val="0093563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7130333-7E48-4C40-B1AC-50DCCBD448C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5260</Words>
  <Characters>31560</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Windows User</Company>
  <LinksUpToDate>false</LinksUpToDate>
  <CharactersWithSpaces>36747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user</cp:lastModifiedBy>
  <cp:revision>2</cp:revision>
  <cp:lastPrinted>2020-09-28T08:24:00Z</cp:lastPrinted>
  <dcterms:created xsi:type="dcterms:W3CDTF">2020-10-14T16:12:00Z</dcterms:created>
  <dcterms:modified xsi:type="dcterms:W3CDTF">2020-10-14T16:12:00Z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1045-11.2.0.9684</vt:lpwstr>
  </property>
</Properties>
</file>